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278B" w14:textId="356EB9D3" w:rsidR="00A20194" w:rsidRDefault="004E5697" w:rsidP="00BE4DD8">
      <w:pPr>
        <w:spacing w:line="192" w:lineRule="auto"/>
        <w:outlineLvl w:val="0"/>
        <w:rPr>
          <w:rFonts w:ascii="Arial" w:hAnsi="Arial"/>
          <w:b/>
          <w:i/>
          <w:sz w:val="50"/>
        </w:rPr>
      </w:pPr>
      <w:r w:rsidRPr="00F9418A">
        <w:rPr>
          <w:rFonts w:ascii="Arial" w:hAnsi="Arial"/>
          <w:i/>
          <w:noProof/>
          <w:snapToGrid/>
          <w:sz w:val="40"/>
        </w:rPr>
        <w:drawing>
          <wp:anchor distT="0" distB="0" distL="114300" distR="274320" simplePos="0" relativeHeight="251658240" behindDoc="0" locked="0" layoutInCell="0" allowOverlap="1" wp14:anchorId="3884196E" wp14:editId="3D4A662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proofErr w:type="spellStart"/>
      <w:r w:rsidR="00BE4DD8" w:rsidRPr="00F9418A">
        <w:rPr>
          <w:rFonts w:ascii="Arial" w:hAnsi="Arial"/>
          <w:b/>
          <w:i/>
          <w:sz w:val="40"/>
        </w:rPr>
        <w:t>Depatman</w:t>
      </w:r>
      <w:proofErr w:type="spellEnd"/>
      <w:r w:rsidR="00BE4DD8" w:rsidRPr="00F9418A">
        <w:rPr>
          <w:rFonts w:ascii="Arial" w:hAnsi="Arial"/>
          <w:b/>
          <w:i/>
          <w:sz w:val="40"/>
        </w:rPr>
        <w:t xml:space="preserve"> </w:t>
      </w:r>
      <w:proofErr w:type="spellStart"/>
      <w:r w:rsidR="00BE4DD8" w:rsidRPr="00F9418A">
        <w:rPr>
          <w:rFonts w:ascii="Arial" w:hAnsi="Arial"/>
          <w:b/>
          <w:i/>
          <w:sz w:val="40"/>
        </w:rPr>
        <w:t>Edikasyon</w:t>
      </w:r>
      <w:proofErr w:type="spellEnd"/>
      <w:r w:rsidR="00BE4DD8" w:rsidRPr="00F9418A">
        <w:rPr>
          <w:rFonts w:ascii="Arial" w:hAnsi="Arial"/>
          <w:b/>
          <w:i/>
          <w:sz w:val="40"/>
        </w:rPr>
        <w:t xml:space="preserve"> </w:t>
      </w:r>
      <w:proofErr w:type="spellStart"/>
      <w:r w:rsidR="00BE4DD8" w:rsidRPr="00F9418A">
        <w:rPr>
          <w:rFonts w:ascii="Arial" w:hAnsi="Arial"/>
          <w:b/>
          <w:i/>
          <w:sz w:val="40"/>
        </w:rPr>
        <w:t>Primè</w:t>
      </w:r>
      <w:proofErr w:type="spellEnd"/>
      <w:r w:rsidR="00BE4DD8" w:rsidRPr="00F9418A">
        <w:rPr>
          <w:rFonts w:ascii="Arial" w:hAnsi="Arial"/>
          <w:b/>
          <w:i/>
          <w:sz w:val="40"/>
        </w:rPr>
        <w:t xml:space="preserve"> </w:t>
      </w:r>
      <w:proofErr w:type="spellStart"/>
      <w:r w:rsidR="00BE4DD8" w:rsidRPr="00F9418A">
        <w:rPr>
          <w:rFonts w:ascii="Arial" w:hAnsi="Arial"/>
          <w:b/>
          <w:i/>
          <w:sz w:val="40"/>
        </w:rPr>
        <w:t>ak</w:t>
      </w:r>
      <w:proofErr w:type="spellEnd"/>
      <w:r w:rsidR="00BE4DD8" w:rsidRPr="00F9418A">
        <w:rPr>
          <w:rFonts w:ascii="Arial" w:hAnsi="Arial"/>
          <w:b/>
          <w:i/>
          <w:sz w:val="40"/>
        </w:rPr>
        <w:t xml:space="preserve"> </w:t>
      </w:r>
      <w:proofErr w:type="spellStart"/>
      <w:r w:rsidR="00BE4DD8" w:rsidRPr="00F9418A">
        <w:rPr>
          <w:rFonts w:ascii="Arial" w:hAnsi="Arial"/>
          <w:b/>
          <w:i/>
          <w:sz w:val="40"/>
        </w:rPr>
        <w:t>Segondè</w:t>
      </w:r>
      <w:proofErr w:type="spellEnd"/>
      <w:r w:rsidR="00BE4DD8" w:rsidRPr="00F9418A">
        <w:rPr>
          <w:rFonts w:ascii="Arial" w:hAnsi="Arial"/>
          <w:b/>
          <w:i/>
          <w:sz w:val="40"/>
        </w:rPr>
        <w:t xml:space="preserve"> M</w:t>
      </w:r>
      <w:r w:rsidR="00C974A6" w:rsidRPr="00F9418A">
        <w:rPr>
          <w:rFonts w:ascii="Arial" w:hAnsi="Arial"/>
          <w:b/>
          <w:i/>
          <w:sz w:val="40"/>
        </w:rPr>
        <w:t>assachusetts</w:t>
      </w:r>
      <w:r w:rsidR="00C974A6">
        <w:rPr>
          <w:rFonts w:ascii="Arial" w:hAnsi="Arial"/>
          <w:b/>
          <w:i/>
          <w:sz w:val="40"/>
        </w:rPr>
        <w:t xml:space="preserve"> </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79DD63C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102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5548F20C"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proofErr w:type="spellStart"/>
      <w:r w:rsidR="00A20194" w:rsidRPr="00C974A6">
        <w:rPr>
          <w:sz w:val="16"/>
          <w:szCs w:val="16"/>
        </w:rPr>
        <w:t>Tele</w:t>
      </w:r>
      <w:r w:rsidR="00BE4DD8">
        <w:rPr>
          <w:sz w:val="16"/>
          <w:szCs w:val="16"/>
        </w:rPr>
        <w:t>fòn</w:t>
      </w:r>
      <w:proofErr w:type="spellEnd"/>
      <w:r w:rsidR="00A20194" w:rsidRPr="00C974A6">
        <w:rPr>
          <w:sz w:val="16"/>
          <w:szCs w:val="16"/>
        </w:rPr>
        <w:t>: (781) 338-3000</w:t>
      </w:r>
      <w:r w:rsidR="00C974A6">
        <w:rPr>
          <w:sz w:val="16"/>
          <w:szCs w:val="16"/>
        </w:rPr>
        <w:t xml:space="preserve">                                                                                                                 </w:t>
      </w:r>
      <w:r w:rsidR="00A20194" w:rsidRPr="00C974A6">
        <w:rPr>
          <w:sz w:val="16"/>
          <w:szCs w:val="16"/>
        </w:rPr>
        <w:t xml:space="preserve">TTY: N.E.T. </w:t>
      </w:r>
      <w:proofErr w:type="spellStart"/>
      <w:r w:rsidR="00A20194" w:rsidRPr="00C974A6">
        <w:rPr>
          <w:sz w:val="16"/>
          <w:szCs w:val="16"/>
        </w:rPr>
        <w:t>Rel</w:t>
      </w:r>
      <w:r w:rsidR="00BE4DD8">
        <w:rPr>
          <w:sz w:val="16"/>
          <w:szCs w:val="16"/>
        </w:rPr>
        <w:t>è</w:t>
      </w:r>
      <w:proofErr w:type="spellEnd"/>
      <w:r w:rsidR="00A20194" w:rsidRPr="00C974A6">
        <w:rPr>
          <w:sz w:val="16"/>
          <w:szCs w:val="16"/>
        </w:rPr>
        <w:t xml:space="preserve">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3"/>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7"/>
        <w:gridCol w:w="8429"/>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2013C83B" w:rsidR="00C974A6" w:rsidRPr="00C974A6" w:rsidRDefault="00BE4DD8" w:rsidP="00C974A6">
            <w:pPr>
              <w:jc w:val="center"/>
              <w:rPr>
                <w:rFonts w:ascii="Arial" w:hAnsi="Arial"/>
                <w:i/>
                <w:sz w:val="16"/>
                <w:szCs w:val="16"/>
              </w:rPr>
            </w:pPr>
            <w:proofErr w:type="spellStart"/>
            <w:r>
              <w:rPr>
                <w:rFonts w:ascii="Arial" w:hAnsi="Arial"/>
                <w:i/>
                <w:sz w:val="16"/>
                <w:szCs w:val="16"/>
              </w:rPr>
              <w:t>Komisyonè</w:t>
            </w:r>
            <w:proofErr w:type="spellEnd"/>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12CD7C04" w14:textId="77777777" w:rsidR="00A20194" w:rsidRDefault="00A20194"/>
    <w:p w14:paraId="44FBAD35" w14:textId="2C9CB4B6" w:rsidR="0092417E" w:rsidRDefault="0092417E" w:rsidP="00FD6ED2">
      <w:pPr>
        <w:jc w:val="center"/>
        <w:sectPr w:rsidR="0092417E">
          <w:endnotePr>
            <w:numFmt w:val="decimal"/>
          </w:endnotePr>
          <w:type w:val="continuous"/>
          <w:pgSz w:w="12240" w:h="15840"/>
          <w:pgMar w:top="864" w:right="432" w:bottom="1440" w:left="432" w:header="1440" w:footer="1440" w:gutter="0"/>
          <w:cols w:space="720"/>
          <w:noEndnote/>
        </w:sectPr>
      </w:pPr>
    </w:p>
    <w:p w14:paraId="168D15A4" w14:textId="1BD4A362" w:rsidR="00FD6ED2" w:rsidRPr="00ED722E" w:rsidRDefault="00BE4DD8" w:rsidP="00FD6ED2">
      <w:pPr>
        <w:jc w:val="center"/>
        <w:rPr>
          <w:szCs w:val="24"/>
          <w:lang w:val="es-ES"/>
        </w:rPr>
      </w:pPr>
      <w:r w:rsidRPr="00ED722E">
        <w:rPr>
          <w:szCs w:val="24"/>
          <w:lang w:val="es-ES"/>
        </w:rPr>
        <w:t>MODÈL LÈT POU PARAN/GADYEN YO</w:t>
      </w:r>
      <w:r w:rsidR="00FD6ED2" w:rsidRPr="00ED722E">
        <w:rPr>
          <w:szCs w:val="24"/>
          <w:lang w:val="es-ES"/>
        </w:rPr>
        <w:t xml:space="preserve"> </w:t>
      </w:r>
    </w:p>
    <w:p w14:paraId="6094A8CF" w14:textId="77777777" w:rsidR="000B4563" w:rsidRPr="00ED722E" w:rsidRDefault="000B4563" w:rsidP="000B4563">
      <w:pPr>
        <w:rPr>
          <w:rFonts w:ascii="Calibri" w:hAnsi="Calibri" w:cs="Calibri"/>
          <w:highlight w:val="yellow"/>
          <w:lang w:val="es-ES"/>
        </w:rPr>
      </w:pPr>
    </w:p>
    <w:p w14:paraId="050B6AB3" w14:textId="77777777" w:rsidR="00175B5C" w:rsidRPr="001A24C2" w:rsidRDefault="00175B5C" w:rsidP="00FD6ED2">
      <w:pPr>
        <w:jc w:val="center"/>
        <w:rPr>
          <w:szCs w:val="24"/>
          <w:lang w:val="es-ES"/>
        </w:rPr>
      </w:pPr>
    </w:p>
    <w:p w14:paraId="1F2E030B" w14:textId="4AFD8077" w:rsidR="005D7DF5" w:rsidRPr="001A24C2" w:rsidRDefault="00BE4DD8" w:rsidP="005D7DF5">
      <w:pPr>
        <w:rPr>
          <w:szCs w:val="24"/>
          <w:lang w:val="es-ES"/>
        </w:rPr>
      </w:pPr>
      <w:proofErr w:type="spellStart"/>
      <w:r w:rsidRPr="001A24C2">
        <w:rPr>
          <w:szCs w:val="24"/>
          <w:lang w:val="es-ES"/>
        </w:rPr>
        <w:t>Dat</w:t>
      </w:r>
      <w:proofErr w:type="spellEnd"/>
      <w:r w:rsidR="005D7DF5" w:rsidRPr="001A24C2">
        <w:rPr>
          <w:szCs w:val="24"/>
          <w:lang w:val="es-ES"/>
        </w:rPr>
        <w:t xml:space="preserve">: </w:t>
      </w:r>
      <w:proofErr w:type="spellStart"/>
      <w:r w:rsidR="00930804">
        <w:rPr>
          <w:szCs w:val="24"/>
          <w:lang w:val="es-ES"/>
        </w:rPr>
        <w:t>September</w:t>
      </w:r>
      <w:proofErr w:type="spellEnd"/>
      <w:r w:rsidR="00930804">
        <w:rPr>
          <w:szCs w:val="24"/>
          <w:lang w:val="es-ES"/>
        </w:rPr>
        <w:t xml:space="preserve"> 15, 2021</w:t>
      </w:r>
    </w:p>
    <w:p w14:paraId="43377ABD" w14:textId="77777777" w:rsidR="005D7DF5" w:rsidRPr="001A24C2" w:rsidRDefault="005D7DF5" w:rsidP="005D7DF5">
      <w:pPr>
        <w:rPr>
          <w:szCs w:val="24"/>
          <w:lang w:val="es-ES"/>
        </w:rPr>
      </w:pPr>
    </w:p>
    <w:p w14:paraId="426C71E9" w14:textId="2CB14344" w:rsidR="005D7DF5" w:rsidRPr="001A24C2" w:rsidRDefault="00BE4DD8" w:rsidP="005D7DF5">
      <w:pPr>
        <w:rPr>
          <w:szCs w:val="24"/>
          <w:lang w:val="es-ES"/>
        </w:rPr>
      </w:pPr>
      <w:r w:rsidRPr="001A24C2">
        <w:rPr>
          <w:szCs w:val="24"/>
          <w:lang w:val="es-ES"/>
        </w:rPr>
        <w:t xml:space="preserve">Chè fanmi, </w:t>
      </w:r>
      <w:r w:rsidR="005D7DF5" w:rsidRPr="001A24C2">
        <w:rPr>
          <w:szCs w:val="24"/>
          <w:lang w:val="es-ES"/>
        </w:rPr>
        <w:t xml:space="preserve"> </w:t>
      </w:r>
    </w:p>
    <w:p w14:paraId="555ADBE6" w14:textId="77777777" w:rsidR="005D7DF5" w:rsidRPr="001A24C2" w:rsidRDefault="005D7DF5" w:rsidP="005D7DF5">
      <w:pPr>
        <w:rPr>
          <w:szCs w:val="24"/>
          <w:lang w:val="es-ES"/>
        </w:rPr>
      </w:pPr>
    </w:p>
    <w:p w14:paraId="19B2E1BF" w14:textId="03F21D97" w:rsidR="005D7DF5" w:rsidRPr="001A24C2" w:rsidRDefault="00BE4DD8" w:rsidP="005D7DF5">
      <w:pPr>
        <w:rPr>
          <w:szCs w:val="24"/>
          <w:lang w:val="es-ES"/>
        </w:rPr>
      </w:pPr>
      <w:r w:rsidRPr="001A24C2">
        <w:rPr>
          <w:szCs w:val="24"/>
          <w:lang w:val="es-ES"/>
        </w:rPr>
        <w:t xml:space="preserve">Mèsi paske ou kontinye ap sipòte nou </w:t>
      </w:r>
      <w:r w:rsidR="00F9418A" w:rsidRPr="001A24C2">
        <w:rPr>
          <w:szCs w:val="24"/>
          <w:lang w:val="es-ES"/>
        </w:rPr>
        <w:t xml:space="preserve">pandan </w:t>
      </w:r>
      <w:r w:rsidRPr="001A24C2">
        <w:rPr>
          <w:szCs w:val="24"/>
          <w:lang w:val="es-ES"/>
        </w:rPr>
        <w:t xml:space="preserve">nap kòmanse ane lekòl </w:t>
      </w:r>
      <w:r w:rsidR="005D7DF5" w:rsidRPr="001A24C2">
        <w:rPr>
          <w:szCs w:val="24"/>
          <w:lang w:val="es-ES"/>
        </w:rPr>
        <w:t xml:space="preserve">2021-2022 </w:t>
      </w:r>
      <w:r w:rsidRPr="001A24C2">
        <w:rPr>
          <w:szCs w:val="24"/>
          <w:lang w:val="es-ES"/>
        </w:rPr>
        <w:t>a</w:t>
      </w:r>
      <w:r w:rsidR="005D7DF5" w:rsidRPr="001A24C2">
        <w:rPr>
          <w:szCs w:val="24"/>
          <w:lang w:val="es-ES"/>
        </w:rPr>
        <w:t xml:space="preserve">. </w:t>
      </w:r>
      <w:proofErr w:type="spellStart"/>
      <w:r w:rsidRPr="001A24C2">
        <w:rPr>
          <w:szCs w:val="24"/>
          <w:lang w:val="es-ES"/>
        </w:rPr>
        <w:t>Nan</w:t>
      </w:r>
      <w:proofErr w:type="spellEnd"/>
      <w:r w:rsidR="005D7DF5" w:rsidRPr="001A24C2">
        <w:rPr>
          <w:szCs w:val="24"/>
          <w:lang w:val="es-ES"/>
        </w:rPr>
        <w:t xml:space="preserve"> </w:t>
      </w:r>
      <w:r w:rsidR="00930804">
        <w:rPr>
          <w:szCs w:val="24"/>
          <w:lang w:val="es-ES"/>
        </w:rPr>
        <w:t xml:space="preserve">SJP2CA </w:t>
      </w:r>
      <w:proofErr w:type="spellStart"/>
      <w:r w:rsidR="005D7DF5" w:rsidRPr="001A24C2">
        <w:rPr>
          <w:szCs w:val="24"/>
          <w:lang w:val="es-ES"/>
        </w:rPr>
        <w:t>ke</w:t>
      </w:r>
      <w:r w:rsidRPr="001A24C2">
        <w:rPr>
          <w:szCs w:val="24"/>
          <w:lang w:val="es-ES"/>
        </w:rPr>
        <w:t>nbe</w:t>
      </w:r>
      <w:proofErr w:type="spellEnd"/>
      <w:r w:rsidRPr="001A24C2">
        <w:rPr>
          <w:szCs w:val="24"/>
          <w:lang w:val="es-ES"/>
        </w:rPr>
        <w:t xml:space="preserve"> </w:t>
      </w:r>
      <w:proofErr w:type="spellStart"/>
      <w:r w:rsidRPr="001A24C2">
        <w:rPr>
          <w:szCs w:val="24"/>
          <w:lang w:val="es-ES"/>
        </w:rPr>
        <w:t>elèv</w:t>
      </w:r>
      <w:proofErr w:type="spellEnd"/>
      <w:r w:rsidRPr="001A24C2">
        <w:rPr>
          <w:szCs w:val="24"/>
          <w:lang w:val="es-ES"/>
        </w:rPr>
        <w:t xml:space="preserve"> </w:t>
      </w:r>
      <w:proofErr w:type="spellStart"/>
      <w:r w:rsidRPr="001A24C2">
        <w:rPr>
          <w:szCs w:val="24"/>
          <w:lang w:val="es-ES"/>
        </w:rPr>
        <w:t>ou</w:t>
      </w:r>
      <w:proofErr w:type="spellEnd"/>
      <w:r w:rsidRPr="001A24C2">
        <w:rPr>
          <w:szCs w:val="24"/>
          <w:lang w:val="es-ES"/>
        </w:rPr>
        <w:t xml:space="preserve"> yo </w:t>
      </w:r>
      <w:proofErr w:type="spellStart"/>
      <w:r w:rsidRPr="001A24C2">
        <w:rPr>
          <w:szCs w:val="24"/>
          <w:lang w:val="es-ES"/>
        </w:rPr>
        <w:t>ansekirite</w:t>
      </w:r>
      <w:proofErr w:type="spellEnd"/>
      <w:r w:rsidRPr="001A24C2">
        <w:rPr>
          <w:szCs w:val="24"/>
          <w:lang w:val="es-ES"/>
        </w:rPr>
        <w:t xml:space="preserve"> </w:t>
      </w:r>
      <w:proofErr w:type="spellStart"/>
      <w:r w:rsidRPr="001A24C2">
        <w:rPr>
          <w:szCs w:val="24"/>
          <w:lang w:val="es-ES"/>
        </w:rPr>
        <w:t>ak</w:t>
      </w:r>
      <w:proofErr w:type="spellEnd"/>
      <w:r w:rsidRPr="001A24C2">
        <w:rPr>
          <w:szCs w:val="24"/>
          <w:lang w:val="es-ES"/>
        </w:rPr>
        <w:t xml:space="preserve"> nan lekòl la se premye priyorite nou.</w:t>
      </w:r>
      <w:r w:rsidR="005D7DF5" w:rsidRPr="001A24C2">
        <w:rPr>
          <w:szCs w:val="24"/>
          <w:lang w:val="es-ES"/>
        </w:rPr>
        <w:t xml:space="preserve"> </w:t>
      </w:r>
      <w:r w:rsidRPr="001A24C2">
        <w:rPr>
          <w:szCs w:val="24"/>
          <w:lang w:val="es-ES"/>
        </w:rPr>
        <w:t>Nou te aprann anpil pandan ane ki sot pase a e pwosedi ak gid aktyèl nou an montre dènye rekòmandasyon</w:t>
      </w:r>
      <w:r w:rsidR="00C85468" w:rsidRPr="001A24C2">
        <w:rPr>
          <w:szCs w:val="24"/>
          <w:lang w:val="es-ES"/>
        </w:rPr>
        <w:t xml:space="preserve"> yo ki soti nan </w:t>
      </w:r>
      <w:r w:rsidR="005D7DF5" w:rsidRPr="001A24C2">
        <w:rPr>
          <w:rFonts w:eastAsia="Calibri"/>
          <w:szCs w:val="24"/>
          <w:lang w:val="es-ES"/>
        </w:rPr>
        <w:t>CDC</w:t>
      </w:r>
      <w:r w:rsidR="005D7DF5" w:rsidRPr="001A24C2">
        <w:rPr>
          <w:rStyle w:val="Hyperlink"/>
          <w:rFonts w:eastAsia="Calibri"/>
          <w:szCs w:val="24"/>
          <w:lang w:val="es-ES"/>
        </w:rPr>
        <w:t xml:space="preserve"> </w:t>
      </w:r>
      <w:r w:rsidR="00C85468" w:rsidRPr="001A24C2">
        <w:rPr>
          <w:rStyle w:val="Hyperlink"/>
          <w:rFonts w:eastAsia="Calibri"/>
          <w:color w:val="auto"/>
          <w:szCs w:val="24"/>
          <w:u w:val="none"/>
          <w:lang w:val="es-ES"/>
        </w:rPr>
        <w:t>ak Depatman Sante Piblik</w:t>
      </w:r>
      <w:r w:rsidR="005D7DF5" w:rsidRPr="001A24C2">
        <w:rPr>
          <w:rStyle w:val="Hyperlink"/>
          <w:rFonts w:eastAsia="Calibri"/>
          <w:color w:val="auto"/>
          <w:szCs w:val="24"/>
          <w:u w:val="none"/>
          <w:lang w:val="es-ES"/>
        </w:rPr>
        <w:t xml:space="preserve"> Massachusetts</w:t>
      </w:r>
      <w:r w:rsidR="005D7DF5" w:rsidRPr="001A24C2">
        <w:rPr>
          <w:szCs w:val="24"/>
          <w:lang w:val="es-ES"/>
        </w:rPr>
        <w:t xml:space="preserve">. </w:t>
      </w:r>
    </w:p>
    <w:p w14:paraId="7E8B1208" w14:textId="77777777" w:rsidR="005D7DF5" w:rsidRPr="001A24C2" w:rsidRDefault="005D7DF5" w:rsidP="005D7DF5">
      <w:pPr>
        <w:rPr>
          <w:szCs w:val="24"/>
          <w:lang w:val="es-ES"/>
        </w:rPr>
      </w:pPr>
    </w:p>
    <w:p w14:paraId="383FBF35" w14:textId="6D14322A" w:rsidR="005D7DF5" w:rsidRPr="00AE3A2E" w:rsidRDefault="00C85468" w:rsidP="005D7DF5">
      <w:pPr>
        <w:rPr>
          <w:szCs w:val="24"/>
          <w:lang w:val="es-ES"/>
        </w:rPr>
      </w:pPr>
      <w:r w:rsidRPr="001A24C2">
        <w:rPr>
          <w:szCs w:val="24"/>
          <w:lang w:val="es-ES"/>
        </w:rPr>
        <w:t>Pou ane lekòl</w:t>
      </w:r>
      <w:r w:rsidR="005D7DF5" w:rsidRPr="001A24C2">
        <w:rPr>
          <w:szCs w:val="24"/>
          <w:lang w:val="es-ES"/>
        </w:rPr>
        <w:t xml:space="preserve"> 2021-22, </w:t>
      </w:r>
      <w:r w:rsidRPr="001A24C2">
        <w:rPr>
          <w:szCs w:val="24"/>
          <w:lang w:val="es-ES"/>
        </w:rPr>
        <w:t>nap ofri yon kouch pwoteksyon siplemantè pou anpeche pwopagasyon</w:t>
      </w:r>
      <w:r w:rsidR="005D7DF5" w:rsidRPr="001A24C2">
        <w:rPr>
          <w:szCs w:val="24"/>
          <w:lang w:val="es-ES"/>
        </w:rPr>
        <w:t xml:space="preserve"> COVID-19, </w:t>
      </w:r>
      <w:r w:rsidRPr="001A24C2">
        <w:rPr>
          <w:szCs w:val="24"/>
          <w:lang w:val="es-ES"/>
        </w:rPr>
        <w:t>pwogram tès</w:t>
      </w:r>
      <w:r w:rsidR="005D7DF5" w:rsidRPr="001A24C2">
        <w:rPr>
          <w:szCs w:val="24"/>
          <w:lang w:val="es-ES"/>
        </w:rPr>
        <w:t xml:space="preserve"> COVID-19 </w:t>
      </w:r>
      <w:r w:rsidRPr="001A24C2">
        <w:rPr>
          <w:szCs w:val="24"/>
          <w:lang w:val="es-ES"/>
        </w:rPr>
        <w:t>nan lekòl</w:t>
      </w:r>
      <w:r w:rsidR="005D7DF5" w:rsidRPr="001A24C2">
        <w:rPr>
          <w:szCs w:val="24"/>
          <w:lang w:val="es-ES"/>
        </w:rPr>
        <w:t xml:space="preserve">. </w:t>
      </w:r>
      <w:r w:rsidR="00600FF0" w:rsidRPr="001A24C2">
        <w:rPr>
          <w:szCs w:val="24"/>
          <w:lang w:val="es-ES"/>
        </w:rPr>
        <w:t>Pwogram sa a gen twa konpozan</w:t>
      </w:r>
      <w:r w:rsidR="005D7DF5" w:rsidRPr="001A24C2">
        <w:rPr>
          <w:szCs w:val="24"/>
          <w:lang w:val="es-ES"/>
        </w:rPr>
        <w:t xml:space="preserve">: </w:t>
      </w:r>
      <w:r w:rsidR="00600FF0" w:rsidRPr="001A24C2">
        <w:rPr>
          <w:b/>
          <w:bCs/>
          <w:szCs w:val="24"/>
          <w:lang w:val="es-ES"/>
        </w:rPr>
        <w:t xml:space="preserve">tès pou elèv </w:t>
      </w:r>
      <w:r w:rsidR="00600FF0" w:rsidRPr="001A24C2">
        <w:rPr>
          <w:bCs/>
          <w:szCs w:val="24"/>
          <w:lang w:val="es-ES"/>
        </w:rPr>
        <w:t>ki montre sentòm</w:t>
      </w:r>
      <w:r w:rsidR="00600FF0" w:rsidRPr="001A24C2">
        <w:rPr>
          <w:b/>
          <w:bCs/>
          <w:szCs w:val="24"/>
          <w:lang w:val="es-ES"/>
        </w:rPr>
        <w:t xml:space="preserve"> </w:t>
      </w:r>
      <w:r w:rsidR="005D7DF5" w:rsidRPr="001A24C2">
        <w:rPr>
          <w:szCs w:val="24"/>
          <w:lang w:val="es-ES"/>
        </w:rPr>
        <w:t xml:space="preserve">COVID-19 </w:t>
      </w:r>
      <w:r w:rsidR="00600FF0" w:rsidRPr="001A24C2">
        <w:rPr>
          <w:szCs w:val="24"/>
          <w:lang w:val="es-ES"/>
        </w:rPr>
        <w:t>nan lekòl</w:t>
      </w:r>
      <w:r w:rsidR="005D7DF5" w:rsidRPr="001A24C2">
        <w:rPr>
          <w:szCs w:val="24"/>
          <w:lang w:val="es-ES"/>
        </w:rPr>
        <w:t xml:space="preserve">, </w:t>
      </w:r>
      <w:r w:rsidR="00600FF0" w:rsidRPr="001A24C2">
        <w:rPr>
          <w:b/>
          <w:bCs/>
          <w:szCs w:val="24"/>
          <w:lang w:val="es-ES"/>
        </w:rPr>
        <w:t xml:space="preserve">verifikasyon sou </w:t>
      </w:r>
      <w:r w:rsidR="00F9418A" w:rsidRPr="001A24C2">
        <w:rPr>
          <w:b/>
          <w:bCs/>
          <w:szCs w:val="24"/>
          <w:lang w:val="es-ES"/>
        </w:rPr>
        <w:t xml:space="preserve">tès sekirite </w:t>
      </w:r>
      <w:r w:rsidR="00600FF0" w:rsidRPr="001A24C2">
        <w:rPr>
          <w:b/>
          <w:bCs/>
          <w:szCs w:val="24"/>
          <w:lang w:val="es-ES"/>
        </w:rPr>
        <w:t xml:space="preserve">woutin </w:t>
      </w:r>
      <w:r w:rsidR="005D7DF5" w:rsidRPr="001A24C2">
        <w:rPr>
          <w:b/>
          <w:bCs/>
          <w:szCs w:val="24"/>
          <w:lang w:val="es-ES"/>
        </w:rPr>
        <w:t xml:space="preserve">COVID </w:t>
      </w:r>
      <w:r w:rsidR="00600FF0" w:rsidRPr="001A24C2">
        <w:rPr>
          <w:szCs w:val="24"/>
          <w:lang w:val="es-ES"/>
        </w:rPr>
        <w:t xml:space="preserve">pou anpeche pwopagasyon viris </w:t>
      </w:r>
      <w:r w:rsidR="00600FF0" w:rsidRPr="00AE3A2E">
        <w:rPr>
          <w:szCs w:val="24"/>
          <w:lang w:val="es-ES"/>
        </w:rPr>
        <w:t>la ki pa detekte pami elèv yo ki pa montre sentòm</w:t>
      </w:r>
      <w:r w:rsidR="005D7DF5" w:rsidRPr="00AE3A2E">
        <w:rPr>
          <w:szCs w:val="24"/>
          <w:lang w:val="es-ES"/>
        </w:rPr>
        <w:t xml:space="preserve">, </w:t>
      </w:r>
      <w:r w:rsidR="00600FF0" w:rsidRPr="00AE3A2E">
        <w:rPr>
          <w:szCs w:val="24"/>
          <w:lang w:val="es-ES"/>
        </w:rPr>
        <w:t>epi</w:t>
      </w:r>
      <w:r w:rsidR="005D7DF5" w:rsidRPr="00AE3A2E">
        <w:rPr>
          <w:szCs w:val="24"/>
          <w:lang w:val="es-ES"/>
        </w:rPr>
        <w:t xml:space="preserve"> </w:t>
      </w:r>
      <w:r w:rsidR="005D7DF5" w:rsidRPr="00AE3A2E">
        <w:rPr>
          <w:b/>
          <w:bCs/>
          <w:szCs w:val="24"/>
          <w:lang w:val="es-ES"/>
        </w:rPr>
        <w:t>test</w:t>
      </w:r>
      <w:r w:rsidR="00600FF0" w:rsidRPr="00AE3A2E">
        <w:rPr>
          <w:b/>
          <w:bCs/>
          <w:szCs w:val="24"/>
          <w:lang w:val="es-ES"/>
        </w:rPr>
        <w:t>e</w:t>
      </w:r>
      <w:r w:rsidR="005D7DF5" w:rsidRPr="00AE3A2E">
        <w:rPr>
          <w:b/>
          <w:bCs/>
          <w:szCs w:val="24"/>
          <w:lang w:val="es-ES"/>
        </w:rPr>
        <w:t xml:space="preserve"> a</w:t>
      </w:r>
      <w:r w:rsidR="00600FF0" w:rsidRPr="00AE3A2E">
        <w:rPr>
          <w:b/>
          <w:bCs/>
          <w:szCs w:val="24"/>
          <w:lang w:val="es-ES"/>
        </w:rPr>
        <w:t>k</w:t>
      </w:r>
      <w:r w:rsidR="005D7DF5" w:rsidRPr="00AE3A2E">
        <w:rPr>
          <w:b/>
          <w:bCs/>
          <w:szCs w:val="24"/>
          <w:lang w:val="es-ES"/>
        </w:rPr>
        <w:t xml:space="preserve"> </w:t>
      </w:r>
      <w:r w:rsidR="00600FF0" w:rsidRPr="00AE3A2E">
        <w:rPr>
          <w:b/>
          <w:bCs/>
          <w:szCs w:val="24"/>
          <w:lang w:val="es-ES"/>
        </w:rPr>
        <w:t>rete</w:t>
      </w:r>
      <w:r w:rsidR="005D7DF5" w:rsidRPr="00AE3A2E">
        <w:rPr>
          <w:szCs w:val="24"/>
          <w:lang w:val="es-ES"/>
        </w:rPr>
        <w:t xml:space="preserve"> </w:t>
      </w:r>
      <w:r w:rsidR="00600FF0" w:rsidRPr="00AE3A2E">
        <w:rPr>
          <w:szCs w:val="24"/>
          <w:lang w:val="es-ES"/>
        </w:rPr>
        <w:t>pou</w:t>
      </w:r>
      <w:r w:rsidR="005D7DF5" w:rsidRPr="00AE3A2E">
        <w:rPr>
          <w:szCs w:val="24"/>
          <w:lang w:val="es-ES"/>
        </w:rPr>
        <w:t xml:space="preserve"> </w:t>
      </w:r>
      <w:r w:rsidR="00600FF0" w:rsidRPr="00AE3A2E">
        <w:rPr>
          <w:szCs w:val="24"/>
          <w:lang w:val="es-ES"/>
        </w:rPr>
        <w:t>elèv yo ki te kapab ekspoze pandan li nan lekòl</w:t>
      </w:r>
      <w:r w:rsidR="005D7DF5" w:rsidRPr="00AE3A2E">
        <w:rPr>
          <w:szCs w:val="24"/>
          <w:lang w:val="es-ES"/>
        </w:rPr>
        <w:t xml:space="preserve"> </w:t>
      </w:r>
      <w:r w:rsidR="00CF3063" w:rsidRPr="00AE3A2E">
        <w:rPr>
          <w:szCs w:val="24"/>
          <w:lang w:val="es-ES"/>
        </w:rPr>
        <w:t xml:space="preserve">men </w:t>
      </w:r>
      <w:r w:rsidR="00600FF0" w:rsidRPr="00AE3A2E">
        <w:rPr>
          <w:szCs w:val="24"/>
          <w:lang w:val="es-ES"/>
        </w:rPr>
        <w:t>ki pa montre sentòm</w:t>
      </w:r>
      <w:r w:rsidR="005D7DF5" w:rsidRPr="00AE3A2E">
        <w:rPr>
          <w:szCs w:val="24"/>
          <w:lang w:val="es-ES"/>
        </w:rPr>
        <w:t xml:space="preserve">. </w:t>
      </w:r>
      <w:bookmarkStart w:id="0" w:name="_Hlk77318807"/>
      <w:r w:rsidR="00D35FB7" w:rsidRPr="00AE3A2E">
        <w:rPr>
          <w:szCs w:val="24"/>
          <w:lang w:val="es-ES"/>
        </w:rPr>
        <w:t>Chak ladan yo se</w:t>
      </w:r>
      <w:r w:rsidR="00CF3063" w:rsidRPr="00AE3A2E">
        <w:rPr>
          <w:szCs w:val="24"/>
          <w:lang w:val="es-ES"/>
        </w:rPr>
        <w:t xml:space="preserve"> yon </w:t>
      </w:r>
      <w:proofErr w:type="spellStart"/>
      <w:r w:rsidR="00CF3063" w:rsidRPr="00AE3A2E">
        <w:rPr>
          <w:szCs w:val="24"/>
          <w:lang w:val="es-ES"/>
        </w:rPr>
        <w:t>echantiyon</w:t>
      </w:r>
      <w:proofErr w:type="spellEnd"/>
      <w:r w:rsidR="00CF3063" w:rsidRPr="00AE3A2E">
        <w:rPr>
          <w:szCs w:val="24"/>
          <w:lang w:val="es-ES"/>
        </w:rPr>
        <w:t xml:space="preserve"> </w:t>
      </w:r>
      <w:proofErr w:type="spellStart"/>
      <w:r w:rsidR="00CF3063" w:rsidRPr="00AE3A2E">
        <w:rPr>
          <w:szCs w:val="24"/>
          <w:lang w:val="es-ES"/>
        </w:rPr>
        <w:t>krache</w:t>
      </w:r>
      <w:proofErr w:type="spellEnd"/>
      <w:r w:rsidR="00CF3063" w:rsidRPr="00AE3A2E">
        <w:rPr>
          <w:szCs w:val="24"/>
          <w:lang w:val="es-ES"/>
        </w:rPr>
        <w:t xml:space="preserve"> OSWA</w:t>
      </w:r>
      <w:r w:rsidR="005D7DF5" w:rsidRPr="00AE3A2E">
        <w:rPr>
          <w:szCs w:val="24"/>
          <w:lang w:val="es-ES"/>
        </w:rPr>
        <w:t xml:space="preserve">, </w:t>
      </w:r>
      <w:proofErr w:type="spellStart"/>
      <w:r w:rsidR="00CF3063" w:rsidRPr="00AE3A2E">
        <w:rPr>
          <w:szCs w:val="24"/>
          <w:lang w:val="es-ES"/>
        </w:rPr>
        <w:t>prelèvman</w:t>
      </w:r>
      <w:proofErr w:type="spellEnd"/>
      <w:r w:rsidR="00CF3063" w:rsidRPr="00AE3A2E">
        <w:rPr>
          <w:szCs w:val="24"/>
          <w:lang w:val="es-ES"/>
        </w:rPr>
        <w:t xml:space="preserve"> </w:t>
      </w:r>
      <w:proofErr w:type="spellStart"/>
      <w:r w:rsidR="00CF3063" w:rsidRPr="00AE3A2E">
        <w:rPr>
          <w:szCs w:val="24"/>
          <w:lang w:val="es-ES"/>
        </w:rPr>
        <w:t>aplikatè</w:t>
      </w:r>
      <w:proofErr w:type="spellEnd"/>
      <w:r w:rsidR="00CF3063" w:rsidRPr="00AE3A2E">
        <w:rPr>
          <w:szCs w:val="24"/>
          <w:lang w:val="es-ES"/>
        </w:rPr>
        <w:t xml:space="preserve"> </w:t>
      </w:r>
      <w:proofErr w:type="spellStart"/>
      <w:r w:rsidR="00CF3063" w:rsidRPr="00AE3A2E">
        <w:rPr>
          <w:szCs w:val="24"/>
          <w:lang w:val="es-ES"/>
        </w:rPr>
        <w:t>nan</w:t>
      </w:r>
      <w:proofErr w:type="spellEnd"/>
      <w:r w:rsidR="00CF3063" w:rsidRPr="00AE3A2E">
        <w:rPr>
          <w:szCs w:val="24"/>
          <w:lang w:val="es-ES"/>
        </w:rPr>
        <w:t xml:space="preserve"> nen </w:t>
      </w:r>
      <w:r w:rsidR="005D7DF5" w:rsidRPr="00AE3A2E">
        <w:rPr>
          <w:szCs w:val="24"/>
          <w:lang w:val="es-ES"/>
        </w:rPr>
        <w:t>non-</w:t>
      </w:r>
      <w:proofErr w:type="spellStart"/>
      <w:r w:rsidR="00CF3063" w:rsidRPr="00AE3A2E">
        <w:rPr>
          <w:szCs w:val="24"/>
          <w:lang w:val="es-ES"/>
        </w:rPr>
        <w:t>e</w:t>
      </w:r>
      <w:r w:rsidR="005D7DF5" w:rsidRPr="00AE3A2E">
        <w:rPr>
          <w:szCs w:val="24"/>
          <w:lang w:val="es-ES"/>
        </w:rPr>
        <w:t>nva</w:t>
      </w:r>
      <w:r w:rsidR="00CF3063" w:rsidRPr="00AE3A2E">
        <w:rPr>
          <w:szCs w:val="24"/>
          <w:lang w:val="es-ES"/>
        </w:rPr>
        <w:t>ziv</w:t>
      </w:r>
      <w:proofErr w:type="spellEnd"/>
      <w:r w:rsidR="00930804" w:rsidRPr="00AE3A2E">
        <w:rPr>
          <w:szCs w:val="24"/>
          <w:lang w:val="es-ES"/>
        </w:rPr>
        <w:t xml:space="preserve"> </w:t>
      </w:r>
      <w:r w:rsidR="00CF3063" w:rsidRPr="00AE3A2E">
        <w:rPr>
          <w:szCs w:val="24"/>
          <w:lang w:val="es-ES"/>
        </w:rPr>
        <w:t xml:space="preserve">ke yo </w:t>
      </w:r>
      <w:proofErr w:type="spellStart"/>
      <w:r w:rsidR="00CF3063" w:rsidRPr="00AE3A2E">
        <w:rPr>
          <w:szCs w:val="24"/>
          <w:lang w:val="es-ES"/>
        </w:rPr>
        <w:t>kolekte</w:t>
      </w:r>
      <w:proofErr w:type="spellEnd"/>
      <w:r w:rsidR="00CF3063" w:rsidRPr="00AE3A2E">
        <w:rPr>
          <w:szCs w:val="24"/>
          <w:lang w:val="es-ES"/>
        </w:rPr>
        <w:t xml:space="preserve"> </w:t>
      </w:r>
      <w:proofErr w:type="spellStart"/>
      <w:r w:rsidR="00CF3063" w:rsidRPr="00AE3A2E">
        <w:rPr>
          <w:szCs w:val="24"/>
          <w:lang w:val="es-ES"/>
        </w:rPr>
        <w:t>anba</w:t>
      </w:r>
      <w:proofErr w:type="spellEnd"/>
      <w:r w:rsidR="00CF3063" w:rsidRPr="00AE3A2E">
        <w:rPr>
          <w:szCs w:val="24"/>
          <w:lang w:val="es-ES"/>
        </w:rPr>
        <w:t xml:space="preserve"> </w:t>
      </w:r>
      <w:proofErr w:type="spellStart"/>
      <w:r w:rsidR="00CF3063" w:rsidRPr="00AE3A2E">
        <w:rPr>
          <w:szCs w:val="24"/>
          <w:lang w:val="es-ES"/>
        </w:rPr>
        <w:t>sipèvizyon</w:t>
      </w:r>
      <w:proofErr w:type="spellEnd"/>
      <w:r w:rsidR="00CF3063" w:rsidRPr="00AE3A2E">
        <w:rPr>
          <w:szCs w:val="24"/>
          <w:lang w:val="es-ES"/>
        </w:rPr>
        <w:t xml:space="preserve"> </w:t>
      </w:r>
      <w:proofErr w:type="spellStart"/>
      <w:r w:rsidR="00CF3063" w:rsidRPr="00AE3A2E">
        <w:rPr>
          <w:szCs w:val="24"/>
          <w:lang w:val="es-ES"/>
        </w:rPr>
        <w:t>yon</w:t>
      </w:r>
      <w:proofErr w:type="spellEnd"/>
      <w:r w:rsidR="00CF3063" w:rsidRPr="00AE3A2E">
        <w:rPr>
          <w:szCs w:val="24"/>
          <w:lang w:val="es-ES"/>
        </w:rPr>
        <w:t xml:space="preserve"> </w:t>
      </w:r>
      <w:proofErr w:type="spellStart"/>
      <w:r w:rsidR="00CF3063" w:rsidRPr="00AE3A2E">
        <w:rPr>
          <w:szCs w:val="24"/>
          <w:lang w:val="es-ES"/>
        </w:rPr>
        <w:t>enfimyè</w:t>
      </w:r>
      <w:proofErr w:type="spellEnd"/>
      <w:r w:rsidR="00CF3063" w:rsidRPr="00AE3A2E">
        <w:rPr>
          <w:szCs w:val="24"/>
          <w:lang w:val="es-ES"/>
        </w:rPr>
        <w:t xml:space="preserve"> lekòl oswa pwofesyonèl sante ki fòme</w:t>
      </w:r>
      <w:r w:rsidR="005D7DF5" w:rsidRPr="00AE3A2E">
        <w:rPr>
          <w:szCs w:val="24"/>
          <w:lang w:val="es-ES"/>
        </w:rPr>
        <w:t>.</w:t>
      </w:r>
      <w:bookmarkEnd w:id="0"/>
      <w:r w:rsidR="005D7DF5" w:rsidRPr="00AE3A2E">
        <w:rPr>
          <w:szCs w:val="24"/>
          <w:lang w:val="es-ES"/>
        </w:rPr>
        <w:t xml:space="preserve"> </w:t>
      </w:r>
      <w:r w:rsidR="00C741F2" w:rsidRPr="00AE3A2E">
        <w:rPr>
          <w:szCs w:val="24"/>
          <w:lang w:val="es-ES"/>
        </w:rPr>
        <w:t>Kontrèman avèk tès</w:t>
      </w:r>
      <w:r w:rsidR="005D7DF5" w:rsidRPr="00AE3A2E">
        <w:rPr>
          <w:szCs w:val="24"/>
          <w:lang w:val="es-ES"/>
        </w:rPr>
        <w:t xml:space="preserve"> COVID-19 </w:t>
      </w:r>
      <w:r w:rsidR="00C741F2" w:rsidRPr="00AE3A2E">
        <w:rPr>
          <w:szCs w:val="24"/>
          <w:lang w:val="es-ES"/>
        </w:rPr>
        <w:t>nan tan pase, sila yo pa konfòtab ak fasil pou elèv yo fè poukont yo.</w:t>
      </w:r>
      <w:r w:rsidR="005D7DF5" w:rsidRPr="00AE3A2E">
        <w:rPr>
          <w:szCs w:val="24"/>
          <w:lang w:val="es-ES"/>
        </w:rPr>
        <w:t xml:space="preserve"> </w:t>
      </w:r>
    </w:p>
    <w:p w14:paraId="0097294D" w14:textId="77777777" w:rsidR="005D7DF5" w:rsidRPr="00AE3A2E" w:rsidRDefault="005D7DF5" w:rsidP="005D7DF5">
      <w:pPr>
        <w:rPr>
          <w:szCs w:val="24"/>
          <w:lang w:val="es-ES"/>
        </w:rPr>
      </w:pPr>
    </w:p>
    <w:p w14:paraId="421828AB" w14:textId="5DC864A2" w:rsidR="005D7DF5" w:rsidRPr="00AE3A2E" w:rsidRDefault="00327519" w:rsidP="005D7DF5">
      <w:pPr>
        <w:rPr>
          <w:szCs w:val="24"/>
          <w:lang w:val="es-ES"/>
        </w:rPr>
      </w:pPr>
      <w:r w:rsidRPr="00AE3A2E">
        <w:rPr>
          <w:szCs w:val="24"/>
          <w:lang w:val="es-ES"/>
        </w:rPr>
        <w:t xml:space="preserve">Elèv yo patisipe sèlman avèk pèmisyon yon paran oswa gadyen.  Li </w:t>
      </w:r>
      <w:proofErr w:type="spellStart"/>
      <w:r w:rsidRPr="00AE3A2E">
        <w:rPr>
          <w:szCs w:val="24"/>
          <w:lang w:val="es-ES"/>
        </w:rPr>
        <w:t>enpòtan</w:t>
      </w:r>
      <w:proofErr w:type="spellEnd"/>
      <w:r w:rsidRPr="00AE3A2E">
        <w:rPr>
          <w:szCs w:val="24"/>
          <w:lang w:val="es-ES"/>
        </w:rPr>
        <w:t xml:space="preserve"> </w:t>
      </w:r>
      <w:proofErr w:type="spellStart"/>
      <w:r w:rsidRPr="00AE3A2E">
        <w:rPr>
          <w:szCs w:val="24"/>
          <w:lang w:val="es-ES"/>
        </w:rPr>
        <w:t>pou</w:t>
      </w:r>
      <w:proofErr w:type="spellEnd"/>
      <w:r w:rsidRPr="00AE3A2E">
        <w:rPr>
          <w:szCs w:val="24"/>
          <w:lang w:val="es-ES"/>
        </w:rPr>
        <w:t xml:space="preserve"> </w:t>
      </w:r>
      <w:r w:rsidR="00930804" w:rsidRPr="00AE3A2E">
        <w:rPr>
          <w:szCs w:val="24"/>
          <w:lang w:val="es-ES"/>
        </w:rPr>
        <w:t xml:space="preserve">SJP2CA </w:t>
      </w:r>
      <w:r w:rsidR="0090007D" w:rsidRPr="00AE3A2E">
        <w:rPr>
          <w:szCs w:val="24"/>
          <w:lang w:val="es-ES"/>
        </w:rPr>
        <w:t xml:space="preserve">ke </w:t>
      </w:r>
      <w:proofErr w:type="spellStart"/>
      <w:r w:rsidR="0090007D" w:rsidRPr="00AE3A2E">
        <w:rPr>
          <w:szCs w:val="24"/>
          <w:lang w:val="es-ES"/>
        </w:rPr>
        <w:t>ou</w:t>
      </w:r>
      <w:proofErr w:type="spellEnd"/>
      <w:r w:rsidR="0090007D" w:rsidRPr="00AE3A2E">
        <w:rPr>
          <w:szCs w:val="24"/>
          <w:lang w:val="es-ES"/>
        </w:rPr>
        <w:t xml:space="preserve"> </w:t>
      </w:r>
      <w:proofErr w:type="spellStart"/>
      <w:r w:rsidR="0090007D" w:rsidRPr="00AE3A2E">
        <w:rPr>
          <w:szCs w:val="24"/>
          <w:lang w:val="es-ES"/>
        </w:rPr>
        <w:t>plènman</w:t>
      </w:r>
      <w:proofErr w:type="spellEnd"/>
      <w:r w:rsidR="0090007D" w:rsidRPr="00AE3A2E">
        <w:rPr>
          <w:szCs w:val="24"/>
          <w:lang w:val="es-ES"/>
        </w:rPr>
        <w:t xml:space="preserve"> </w:t>
      </w:r>
      <w:proofErr w:type="spellStart"/>
      <w:r w:rsidR="0090007D" w:rsidRPr="00AE3A2E">
        <w:rPr>
          <w:szCs w:val="24"/>
          <w:lang w:val="es-ES"/>
        </w:rPr>
        <w:t>enfòme</w:t>
      </w:r>
      <w:proofErr w:type="spellEnd"/>
      <w:r w:rsidR="0090007D" w:rsidRPr="00AE3A2E">
        <w:rPr>
          <w:szCs w:val="24"/>
          <w:lang w:val="es-ES"/>
        </w:rPr>
        <w:t xml:space="preserve"> </w:t>
      </w:r>
      <w:proofErr w:type="spellStart"/>
      <w:r w:rsidR="0090007D" w:rsidRPr="00AE3A2E">
        <w:rPr>
          <w:szCs w:val="24"/>
          <w:lang w:val="es-ES"/>
        </w:rPr>
        <w:t>osijè</w:t>
      </w:r>
      <w:proofErr w:type="spellEnd"/>
      <w:r w:rsidR="0090007D" w:rsidRPr="00AE3A2E">
        <w:rPr>
          <w:szCs w:val="24"/>
          <w:lang w:val="es-ES"/>
        </w:rPr>
        <w:t xml:space="preserve"> pwosesis epi nou kapab reponn nenpòt kesyon ou kapab genyen alavans pou mande w </w:t>
      </w:r>
      <w:proofErr w:type="spellStart"/>
      <w:r w:rsidR="0090007D" w:rsidRPr="00AE3A2E">
        <w:rPr>
          <w:szCs w:val="24"/>
          <w:lang w:val="es-ES"/>
        </w:rPr>
        <w:t>pou</w:t>
      </w:r>
      <w:proofErr w:type="spellEnd"/>
      <w:r w:rsidR="0090007D" w:rsidRPr="00AE3A2E">
        <w:rPr>
          <w:szCs w:val="24"/>
          <w:lang w:val="es-ES"/>
        </w:rPr>
        <w:t xml:space="preserve"> </w:t>
      </w:r>
      <w:proofErr w:type="spellStart"/>
      <w:r w:rsidR="0090007D" w:rsidRPr="00AE3A2E">
        <w:rPr>
          <w:szCs w:val="24"/>
          <w:lang w:val="es-ES"/>
        </w:rPr>
        <w:t>siyen</w:t>
      </w:r>
      <w:proofErr w:type="spellEnd"/>
      <w:r w:rsidR="0090007D" w:rsidRPr="00AE3A2E">
        <w:rPr>
          <w:szCs w:val="24"/>
          <w:lang w:val="es-ES"/>
        </w:rPr>
        <w:t xml:space="preserve"> </w:t>
      </w:r>
      <w:proofErr w:type="spellStart"/>
      <w:r w:rsidR="0090007D" w:rsidRPr="00AE3A2E">
        <w:rPr>
          <w:szCs w:val="24"/>
          <w:lang w:val="es-ES"/>
        </w:rPr>
        <w:t>fòm</w:t>
      </w:r>
      <w:proofErr w:type="spellEnd"/>
      <w:r w:rsidR="0090007D" w:rsidRPr="00AE3A2E">
        <w:rPr>
          <w:szCs w:val="24"/>
          <w:lang w:val="es-ES"/>
        </w:rPr>
        <w:t xml:space="preserve"> </w:t>
      </w:r>
      <w:proofErr w:type="spellStart"/>
      <w:r w:rsidR="0090007D" w:rsidRPr="00AE3A2E">
        <w:rPr>
          <w:szCs w:val="24"/>
          <w:lang w:val="es-ES"/>
        </w:rPr>
        <w:t>konsantman</w:t>
      </w:r>
      <w:proofErr w:type="spellEnd"/>
      <w:r w:rsidR="0090007D" w:rsidRPr="00AE3A2E">
        <w:rPr>
          <w:szCs w:val="24"/>
          <w:lang w:val="es-ES"/>
        </w:rPr>
        <w:t xml:space="preserve"> </w:t>
      </w:r>
      <w:proofErr w:type="spellStart"/>
      <w:r w:rsidR="0090007D" w:rsidRPr="00AE3A2E">
        <w:rPr>
          <w:szCs w:val="24"/>
          <w:lang w:val="es-ES"/>
        </w:rPr>
        <w:t>an</w:t>
      </w:r>
      <w:proofErr w:type="spellEnd"/>
      <w:r w:rsidR="005D7DF5" w:rsidRPr="00AE3A2E">
        <w:rPr>
          <w:szCs w:val="24"/>
          <w:lang w:val="es-ES"/>
        </w:rPr>
        <w:t xml:space="preserve">. </w:t>
      </w:r>
      <w:r w:rsidR="005079DA" w:rsidRPr="00AE3A2E">
        <w:rPr>
          <w:szCs w:val="24"/>
          <w:lang w:val="es-ES"/>
        </w:rPr>
        <w:t>Anba nou dekri chak nan twa pati pwogram tès nou an, kijan yo fèt, ak poukisa yo itilize yo</w:t>
      </w:r>
      <w:r w:rsidR="005D7DF5" w:rsidRPr="00AE3A2E">
        <w:rPr>
          <w:szCs w:val="24"/>
          <w:lang w:val="es-ES"/>
        </w:rPr>
        <w:t>.</w:t>
      </w:r>
      <w:r w:rsidR="005F461B" w:rsidRPr="00AE3A2E">
        <w:rPr>
          <w:szCs w:val="24"/>
          <w:lang w:val="es-ES"/>
        </w:rPr>
        <w:t xml:space="preserve"> </w:t>
      </w:r>
    </w:p>
    <w:p w14:paraId="33DCFCB8" w14:textId="77777777" w:rsidR="005D7DF5" w:rsidRPr="00AE3A2E" w:rsidRDefault="005D7DF5" w:rsidP="005D7DF5">
      <w:pPr>
        <w:rPr>
          <w:szCs w:val="24"/>
          <w:lang w:val="es-ES"/>
        </w:rPr>
      </w:pPr>
    </w:p>
    <w:p w14:paraId="3FD7E08E" w14:textId="5D49D6E4" w:rsidR="005D7DF5" w:rsidRPr="00AE3A2E" w:rsidRDefault="005079DA" w:rsidP="005D7DF5">
      <w:pPr>
        <w:rPr>
          <w:szCs w:val="24"/>
          <w:lang w:val="es-ES"/>
        </w:rPr>
      </w:pPr>
      <w:r w:rsidRPr="00AE3A2E">
        <w:rPr>
          <w:b/>
          <w:bCs/>
          <w:szCs w:val="24"/>
          <w:lang w:val="es-ES"/>
        </w:rPr>
        <w:t xml:space="preserve">Tès pou elèv ki gen sentòm </w:t>
      </w:r>
      <w:r w:rsidR="00FD6901" w:rsidRPr="00AE3A2E">
        <w:rPr>
          <w:szCs w:val="24"/>
          <w:lang w:val="es-ES"/>
        </w:rPr>
        <w:t xml:space="preserve">itilize lè yon elèv ap montre sentòm </w:t>
      </w:r>
      <w:r w:rsidR="005D7DF5" w:rsidRPr="00AE3A2E">
        <w:rPr>
          <w:szCs w:val="24"/>
          <w:lang w:val="es-ES"/>
        </w:rPr>
        <w:t xml:space="preserve">COVID-19 </w:t>
      </w:r>
      <w:r w:rsidR="00FD6901" w:rsidRPr="00AE3A2E">
        <w:rPr>
          <w:szCs w:val="24"/>
          <w:lang w:val="es-ES"/>
        </w:rPr>
        <w:t>pandan lekòl</w:t>
      </w:r>
      <w:r w:rsidR="005D7DF5" w:rsidRPr="00AE3A2E">
        <w:rPr>
          <w:szCs w:val="24"/>
          <w:lang w:val="es-ES"/>
        </w:rPr>
        <w:t xml:space="preserve">; </w:t>
      </w:r>
      <w:r w:rsidR="00FD6901" w:rsidRPr="00AE3A2E">
        <w:rPr>
          <w:szCs w:val="24"/>
          <w:lang w:val="es-ES"/>
        </w:rPr>
        <w:t xml:space="preserve">elèv yo pa ta dwe ale lekòl si yo santi yo malad pandan yo lakay.  Gen kèk nan sentòm viris la ki sanble avèk lòt maladi tankou rim ak grip, epi sa enfòme nou si yon elèv gen sentòm </w:t>
      </w:r>
      <w:r w:rsidR="005D7DF5" w:rsidRPr="00AE3A2E">
        <w:rPr>
          <w:szCs w:val="24"/>
          <w:lang w:val="es-ES"/>
        </w:rPr>
        <w:t xml:space="preserve">COVID-19 </w:t>
      </w:r>
      <w:r w:rsidR="00FD6901" w:rsidRPr="00AE3A2E">
        <w:rPr>
          <w:szCs w:val="24"/>
          <w:lang w:val="es-ES"/>
        </w:rPr>
        <w:t>oswa non</w:t>
      </w:r>
      <w:r w:rsidR="005D7DF5" w:rsidRPr="00AE3A2E">
        <w:rPr>
          <w:szCs w:val="24"/>
          <w:lang w:val="es-ES"/>
        </w:rPr>
        <w:t xml:space="preserve">. </w:t>
      </w:r>
      <w:r w:rsidR="000522E5" w:rsidRPr="00AE3A2E">
        <w:rPr>
          <w:szCs w:val="24"/>
          <w:lang w:val="es-ES"/>
        </w:rPr>
        <w:t>Sa a se yon tès rapid, e nou resevwa rezilta tès la nan 15 minit.  Si yon elèv pa gen anpil sentòm epi teste negatif, yo ka rete nan lekòl</w:t>
      </w:r>
      <w:r w:rsidR="003B09C3" w:rsidRPr="00AE3A2E">
        <w:rPr>
          <w:szCs w:val="24"/>
          <w:lang w:val="es-ES"/>
        </w:rPr>
        <w:t>.</w:t>
      </w:r>
    </w:p>
    <w:p w14:paraId="57CE8CE3" w14:textId="77777777" w:rsidR="005D7DF5" w:rsidRPr="00AE3A2E" w:rsidRDefault="005D7DF5" w:rsidP="005D7DF5">
      <w:pPr>
        <w:rPr>
          <w:szCs w:val="24"/>
          <w:lang w:val="es-ES"/>
        </w:rPr>
      </w:pPr>
    </w:p>
    <w:p w14:paraId="4FB2A774" w14:textId="3EEFEDC6" w:rsidR="005D7DF5" w:rsidRPr="0065185B" w:rsidRDefault="00BC5784" w:rsidP="0065185B">
      <w:r w:rsidRPr="00AE3A2E">
        <w:rPr>
          <w:b/>
          <w:bCs/>
          <w:lang w:val="es-ES"/>
        </w:rPr>
        <w:t xml:space="preserve">Kontwòl sekirite woutin </w:t>
      </w:r>
      <w:r w:rsidR="0065185B" w:rsidRPr="00AE3A2E">
        <w:rPr>
          <w:b/>
          <w:bCs/>
          <w:lang w:val="es-ES"/>
        </w:rPr>
        <w:t xml:space="preserve">COVID </w:t>
      </w:r>
      <w:r w:rsidRPr="00AE3A2E">
        <w:rPr>
          <w:lang w:val="es-ES"/>
        </w:rPr>
        <w:t xml:space="preserve">diminye deranjman ansèyman nan ede nou detekte pwopagasyon viris la anvan li kòmanse. Chak elèv </w:t>
      </w:r>
      <w:r w:rsidR="00F9418A" w:rsidRPr="00AE3A2E">
        <w:rPr>
          <w:lang w:val="es-ES"/>
        </w:rPr>
        <w:t>fè</w:t>
      </w:r>
      <w:r w:rsidRPr="00AE3A2E">
        <w:rPr>
          <w:lang w:val="es-ES"/>
        </w:rPr>
        <w:t xml:space="preserve"> kontwòl la sou yon baz chak semèn.  Yo kolekte echantiyon yo nan lekòl la nan gwoup </w:t>
      </w:r>
      <w:r w:rsidR="0065185B" w:rsidRPr="00AE3A2E">
        <w:rPr>
          <w:lang w:val="es-ES"/>
        </w:rPr>
        <w:t xml:space="preserve">5-10 </w:t>
      </w:r>
      <w:r w:rsidRPr="00AE3A2E">
        <w:rPr>
          <w:lang w:val="es-ES"/>
        </w:rPr>
        <w:t>moun</w:t>
      </w:r>
      <w:r w:rsidR="0065185B" w:rsidRPr="00AE3A2E">
        <w:rPr>
          <w:lang w:val="es-ES"/>
        </w:rPr>
        <w:t xml:space="preserve">. </w:t>
      </w:r>
      <w:proofErr w:type="spellStart"/>
      <w:r w:rsidRPr="00AE3A2E">
        <w:t>Echantiyon</w:t>
      </w:r>
      <w:proofErr w:type="spellEnd"/>
      <w:r w:rsidRPr="00AE3A2E">
        <w:t xml:space="preserve"> </w:t>
      </w:r>
      <w:proofErr w:type="spellStart"/>
      <w:r w:rsidRPr="00AE3A2E">
        <w:t>yo</w:t>
      </w:r>
      <w:proofErr w:type="spellEnd"/>
      <w:r w:rsidRPr="00AE3A2E">
        <w:t xml:space="preserve"> </w:t>
      </w:r>
      <w:proofErr w:type="spellStart"/>
      <w:r w:rsidRPr="00AE3A2E">
        <w:t>gwoupe</w:t>
      </w:r>
      <w:proofErr w:type="spellEnd"/>
      <w:r w:rsidRPr="00AE3A2E">
        <w:t xml:space="preserve"> </w:t>
      </w:r>
      <w:proofErr w:type="spellStart"/>
      <w:r w:rsidRPr="00AE3A2E">
        <w:t>ansanm</w:t>
      </w:r>
      <w:proofErr w:type="spellEnd"/>
      <w:r w:rsidRPr="00AE3A2E">
        <w:t xml:space="preserve"> nan </w:t>
      </w:r>
      <w:proofErr w:type="spellStart"/>
      <w:r w:rsidRPr="00AE3A2E">
        <w:t>lekòl</w:t>
      </w:r>
      <w:proofErr w:type="spellEnd"/>
      <w:r w:rsidR="00930804" w:rsidRPr="00AE3A2E">
        <w:t xml:space="preserve">. </w:t>
      </w:r>
      <w:proofErr w:type="spellStart"/>
      <w:r w:rsidR="00DA52F1" w:rsidRPr="00AE3A2E">
        <w:rPr>
          <w:lang w:val="es-ES"/>
        </w:rPr>
        <w:t>Depi</w:t>
      </w:r>
      <w:proofErr w:type="spellEnd"/>
      <w:r w:rsidR="00DA52F1" w:rsidRPr="00AE3A2E">
        <w:rPr>
          <w:lang w:val="es-ES"/>
        </w:rPr>
        <w:t xml:space="preserve"> </w:t>
      </w:r>
      <w:proofErr w:type="spellStart"/>
      <w:r w:rsidR="00DA52F1" w:rsidRPr="00AE3A2E">
        <w:rPr>
          <w:lang w:val="es-ES"/>
        </w:rPr>
        <w:t>echantiyon</w:t>
      </w:r>
      <w:proofErr w:type="spellEnd"/>
      <w:r w:rsidR="00DA52F1" w:rsidRPr="00AE3A2E">
        <w:rPr>
          <w:lang w:val="es-ES"/>
        </w:rPr>
        <w:t xml:space="preserve"> yo ale </w:t>
      </w:r>
      <w:proofErr w:type="spellStart"/>
      <w:r w:rsidR="00DA52F1" w:rsidRPr="00AE3A2E">
        <w:rPr>
          <w:lang w:val="es-ES"/>
        </w:rPr>
        <w:t>nan</w:t>
      </w:r>
      <w:proofErr w:type="spellEnd"/>
      <w:r w:rsidR="00DA52F1" w:rsidRPr="00AE3A2E">
        <w:rPr>
          <w:lang w:val="es-ES"/>
        </w:rPr>
        <w:t xml:space="preserve"> </w:t>
      </w:r>
      <w:proofErr w:type="spellStart"/>
      <w:r w:rsidR="00DA52F1" w:rsidRPr="00AE3A2E">
        <w:rPr>
          <w:lang w:val="es-ES"/>
        </w:rPr>
        <w:t>laboratwa</w:t>
      </w:r>
      <w:proofErr w:type="spellEnd"/>
      <w:r w:rsidR="00DA52F1" w:rsidRPr="00AE3A2E">
        <w:rPr>
          <w:lang w:val="es-ES"/>
        </w:rPr>
        <w:t xml:space="preserve">, </w:t>
      </w:r>
      <w:proofErr w:type="spellStart"/>
      <w:r w:rsidR="00DA52F1" w:rsidRPr="00AE3A2E">
        <w:rPr>
          <w:lang w:val="es-ES"/>
        </w:rPr>
        <w:t>tout</w:t>
      </w:r>
      <w:proofErr w:type="spellEnd"/>
      <w:r w:rsidR="00DA52F1" w:rsidRPr="00AE3A2E">
        <w:rPr>
          <w:lang w:val="es-ES"/>
        </w:rPr>
        <w:t xml:space="preserve"> </w:t>
      </w:r>
      <w:proofErr w:type="spellStart"/>
      <w:r w:rsidR="00DA52F1" w:rsidRPr="00AE3A2E">
        <w:rPr>
          <w:lang w:val="es-ES"/>
        </w:rPr>
        <w:t>echantiyon</w:t>
      </w:r>
      <w:proofErr w:type="spellEnd"/>
      <w:r w:rsidR="00DA52F1" w:rsidRPr="00AE3A2E">
        <w:rPr>
          <w:lang w:val="es-ES"/>
        </w:rPr>
        <w:t xml:space="preserve"> yo nan gwoup la teste pou </w:t>
      </w:r>
      <w:r w:rsidR="0065185B" w:rsidRPr="00AE3A2E">
        <w:rPr>
          <w:lang w:val="es-ES"/>
        </w:rPr>
        <w:t xml:space="preserve">COVID-19 </w:t>
      </w:r>
      <w:r w:rsidR="00DA52F1" w:rsidRPr="00AE3A2E">
        <w:rPr>
          <w:lang w:val="es-ES"/>
        </w:rPr>
        <w:t>ansanm</w:t>
      </w:r>
      <w:r w:rsidR="0065185B" w:rsidRPr="00AE3A2E">
        <w:rPr>
          <w:lang w:val="es-ES"/>
        </w:rPr>
        <w:t xml:space="preserve">. </w:t>
      </w:r>
      <w:r w:rsidR="00DA52F1" w:rsidRPr="00AE3A2E">
        <w:rPr>
          <w:lang w:val="es-ES"/>
        </w:rPr>
        <w:t>Nan preske tout ka yo, li pral pran</w:t>
      </w:r>
      <w:r w:rsidR="0065185B" w:rsidRPr="00AE3A2E">
        <w:rPr>
          <w:lang w:val="es-ES"/>
        </w:rPr>
        <w:t xml:space="preserve"> </w:t>
      </w:r>
      <w:r w:rsidR="00DA52F1" w:rsidRPr="00AE3A2E">
        <w:rPr>
          <w:lang w:val="es-ES"/>
        </w:rPr>
        <w:t>preske</w:t>
      </w:r>
      <w:r w:rsidR="0065185B" w:rsidRPr="00AE3A2E">
        <w:rPr>
          <w:lang w:val="es-ES"/>
        </w:rPr>
        <w:t xml:space="preserve"> 24 </w:t>
      </w:r>
      <w:r w:rsidR="00DA52F1" w:rsidRPr="00AE3A2E">
        <w:rPr>
          <w:lang w:val="es-ES"/>
        </w:rPr>
        <w:t>èdtan pou resevwa rezilta tès</w:t>
      </w:r>
      <w:r w:rsidR="0065185B" w:rsidRPr="00ED722E">
        <w:rPr>
          <w:lang w:val="es-ES"/>
        </w:rPr>
        <w:t xml:space="preserve"> </w:t>
      </w:r>
      <w:r w:rsidR="00DA52F1" w:rsidRPr="00ED722E">
        <w:rPr>
          <w:lang w:val="es-ES"/>
        </w:rPr>
        <w:t xml:space="preserve">pou </w:t>
      </w:r>
      <w:r w:rsidR="00DA52F1" w:rsidRPr="00AE3A2E">
        <w:rPr>
          <w:lang w:val="es-ES"/>
        </w:rPr>
        <w:t xml:space="preserve">kontwòl sekirite a. </w:t>
      </w:r>
      <w:r w:rsidR="00944F04" w:rsidRPr="00AE3A2E">
        <w:rPr>
          <w:lang w:val="es-ES"/>
        </w:rPr>
        <w:t>Elèv yo</w:t>
      </w:r>
      <w:r w:rsidR="00F9418A" w:rsidRPr="00AE3A2E">
        <w:rPr>
          <w:lang w:val="es-ES"/>
        </w:rPr>
        <w:t xml:space="preserve"> k</w:t>
      </w:r>
      <w:r w:rsidR="00944F04" w:rsidRPr="00AE3A2E">
        <w:rPr>
          <w:lang w:val="es-ES"/>
        </w:rPr>
        <w:t xml:space="preserve">a kontinye vini lekòl la pandan yap rete tann rezilta sou kontwòl sekirite; yo pa bezwen karantèn pandan yap rete tan rezilta.  </w:t>
      </w:r>
      <w:r w:rsidR="00944F04" w:rsidRPr="00AE3A2E">
        <w:t xml:space="preserve">Si yon </w:t>
      </w:r>
      <w:proofErr w:type="spellStart"/>
      <w:r w:rsidR="00944F04" w:rsidRPr="00AE3A2E">
        <w:t>tes</w:t>
      </w:r>
      <w:proofErr w:type="spellEnd"/>
      <w:r w:rsidR="00944F04" w:rsidRPr="00AE3A2E">
        <w:t xml:space="preserve"> sou </w:t>
      </w:r>
      <w:proofErr w:type="spellStart"/>
      <w:r w:rsidR="00944F04" w:rsidRPr="00AE3A2E">
        <w:t>kontwòl</w:t>
      </w:r>
      <w:proofErr w:type="spellEnd"/>
      <w:r w:rsidR="00944F04" w:rsidRPr="00AE3A2E">
        <w:t xml:space="preserve"> </w:t>
      </w:r>
      <w:proofErr w:type="spellStart"/>
      <w:r w:rsidR="00944F04" w:rsidRPr="00AE3A2E">
        <w:t>sekirite</w:t>
      </w:r>
      <w:proofErr w:type="spellEnd"/>
      <w:r w:rsidR="00944F04" w:rsidRPr="00AE3A2E">
        <w:t xml:space="preserve"> </w:t>
      </w:r>
      <w:proofErr w:type="spellStart"/>
      <w:r w:rsidR="00944F04" w:rsidRPr="00AE3A2E">
        <w:lastRenderedPageBreak/>
        <w:t>pozitif</w:t>
      </w:r>
      <w:proofErr w:type="spellEnd"/>
      <w:r w:rsidR="0065185B" w:rsidRPr="00AE3A2E">
        <w:t xml:space="preserve">, </w:t>
      </w:r>
      <w:proofErr w:type="spellStart"/>
      <w:r w:rsidR="002B4D1B" w:rsidRPr="00AE3A2E">
        <w:t>elèv</w:t>
      </w:r>
      <w:proofErr w:type="spellEnd"/>
      <w:r w:rsidR="002B4D1B" w:rsidRPr="00AE3A2E">
        <w:t xml:space="preserve"> </w:t>
      </w:r>
      <w:proofErr w:type="spellStart"/>
      <w:r w:rsidR="002B4D1B" w:rsidRPr="00AE3A2E">
        <w:t>yo</w:t>
      </w:r>
      <w:proofErr w:type="spellEnd"/>
      <w:r w:rsidR="002B4D1B" w:rsidRPr="00AE3A2E">
        <w:t xml:space="preserve"> nan </w:t>
      </w:r>
      <w:proofErr w:type="spellStart"/>
      <w:r w:rsidR="002B4D1B" w:rsidRPr="00AE3A2E">
        <w:t>gwoup</w:t>
      </w:r>
      <w:proofErr w:type="spellEnd"/>
      <w:r w:rsidR="002B4D1B" w:rsidRPr="00AE3A2E">
        <w:t xml:space="preserve"> la </w:t>
      </w:r>
      <w:proofErr w:type="spellStart"/>
      <w:r w:rsidR="002B4D1B" w:rsidRPr="00AE3A2E">
        <w:t>pral</w:t>
      </w:r>
      <w:proofErr w:type="spellEnd"/>
      <w:r w:rsidR="002B4D1B" w:rsidRPr="00AE3A2E">
        <w:t xml:space="preserve"> </w:t>
      </w:r>
      <w:proofErr w:type="spellStart"/>
      <w:r w:rsidR="002B4D1B" w:rsidRPr="00AE3A2E">
        <w:t>pran</w:t>
      </w:r>
      <w:proofErr w:type="spellEnd"/>
      <w:r w:rsidR="002B4D1B" w:rsidRPr="00AE3A2E">
        <w:t xml:space="preserve"> </w:t>
      </w:r>
      <w:proofErr w:type="spellStart"/>
      <w:r w:rsidR="002B4D1B" w:rsidRPr="00AE3A2E">
        <w:t>tès</w:t>
      </w:r>
      <w:proofErr w:type="spellEnd"/>
      <w:r w:rsidR="002B4D1B" w:rsidRPr="00AE3A2E">
        <w:t xml:space="preserve"> </w:t>
      </w:r>
      <w:proofErr w:type="spellStart"/>
      <w:r w:rsidR="002B4D1B" w:rsidRPr="00AE3A2E">
        <w:t>endividyèl</w:t>
      </w:r>
      <w:proofErr w:type="spellEnd"/>
      <w:r w:rsidR="002B4D1B" w:rsidRPr="00AE3A2E">
        <w:t xml:space="preserve"> la </w:t>
      </w:r>
      <w:proofErr w:type="spellStart"/>
      <w:r w:rsidR="002B4D1B" w:rsidRPr="00AE3A2E">
        <w:t>pou</w:t>
      </w:r>
      <w:proofErr w:type="spellEnd"/>
      <w:r w:rsidR="002B4D1B" w:rsidRPr="00AE3A2E">
        <w:t xml:space="preserve"> </w:t>
      </w:r>
      <w:proofErr w:type="spellStart"/>
      <w:r w:rsidR="002B4D1B" w:rsidRPr="00AE3A2E">
        <w:t>detèmine</w:t>
      </w:r>
      <w:proofErr w:type="spellEnd"/>
      <w:r w:rsidR="002B4D1B" w:rsidRPr="00AE3A2E">
        <w:t xml:space="preserve"> </w:t>
      </w:r>
      <w:proofErr w:type="spellStart"/>
      <w:r w:rsidR="002B4D1B" w:rsidRPr="00AE3A2E">
        <w:t>ki</w:t>
      </w:r>
      <w:proofErr w:type="spellEnd"/>
      <w:r w:rsidR="002B4D1B" w:rsidRPr="00AE3A2E">
        <w:t xml:space="preserve"> </w:t>
      </w:r>
      <w:proofErr w:type="spellStart"/>
      <w:r w:rsidR="002B4D1B" w:rsidRPr="00AE3A2E">
        <w:t>elèv</w:t>
      </w:r>
      <w:proofErr w:type="spellEnd"/>
      <w:r w:rsidR="002B4D1B" w:rsidRPr="00AE3A2E">
        <w:t>(</w:t>
      </w:r>
      <w:proofErr w:type="spellStart"/>
      <w:r w:rsidR="002B4D1B" w:rsidRPr="00AE3A2E">
        <w:t>yo</w:t>
      </w:r>
      <w:proofErr w:type="spellEnd"/>
      <w:r w:rsidR="002B4D1B" w:rsidRPr="00AE3A2E">
        <w:t xml:space="preserve">) nan </w:t>
      </w:r>
      <w:proofErr w:type="spellStart"/>
      <w:r w:rsidR="002B4D1B" w:rsidRPr="00AE3A2E">
        <w:t>gwoup</w:t>
      </w:r>
      <w:proofErr w:type="spellEnd"/>
      <w:r w:rsidR="002B4D1B" w:rsidRPr="00AE3A2E">
        <w:t xml:space="preserve"> la </w:t>
      </w:r>
      <w:proofErr w:type="spellStart"/>
      <w:r w:rsidR="002B4D1B" w:rsidRPr="00AE3A2E">
        <w:t>te</w:t>
      </w:r>
      <w:proofErr w:type="spellEnd"/>
      <w:r w:rsidR="002B4D1B" w:rsidRPr="00AE3A2E">
        <w:t xml:space="preserve"> </w:t>
      </w:r>
      <w:proofErr w:type="spellStart"/>
      <w:r w:rsidR="002B4D1B" w:rsidRPr="00AE3A2E">
        <w:t>pwodui</w:t>
      </w:r>
      <w:proofErr w:type="spellEnd"/>
      <w:r w:rsidR="002B4D1B" w:rsidRPr="00AE3A2E">
        <w:t xml:space="preserve"> </w:t>
      </w:r>
      <w:proofErr w:type="spellStart"/>
      <w:r w:rsidR="002B4D1B" w:rsidRPr="00AE3A2E">
        <w:t>tès</w:t>
      </w:r>
      <w:proofErr w:type="spellEnd"/>
      <w:r w:rsidR="002B4D1B" w:rsidRPr="00AE3A2E">
        <w:t xml:space="preserve"> </w:t>
      </w:r>
      <w:proofErr w:type="spellStart"/>
      <w:r w:rsidR="002B4D1B" w:rsidRPr="00AE3A2E">
        <w:t>pozitif</w:t>
      </w:r>
      <w:proofErr w:type="spellEnd"/>
      <w:r w:rsidR="002B4D1B" w:rsidRPr="00AE3A2E">
        <w:t xml:space="preserve"> la</w:t>
      </w:r>
      <w:r w:rsidR="0065185B" w:rsidRPr="00AE3A2E">
        <w:t xml:space="preserve"> //</w:t>
      </w:r>
      <w:proofErr w:type="spellStart"/>
      <w:r w:rsidR="000C1A2A" w:rsidRPr="00AE3A2E">
        <w:t>laboratwa</w:t>
      </w:r>
      <w:proofErr w:type="spellEnd"/>
      <w:r w:rsidR="000C1A2A" w:rsidRPr="00AE3A2E">
        <w:t xml:space="preserve"> a </w:t>
      </w:r>
      <w:proofErr w:type="spellStart"/>
      <w:r w:rsidR="000C1A2A" w:rsidRPr="00AE3A2E">
        <w:t>pral</w:t>
      </w:r>
      <w:proofErr w:type="spellEnd"/>
      <w:r w:rsidR="000C1A2A" w:rsidRPr="00AE3A2E">
        <w:t xml:space="preserve"> </w:t>
      </w:r>
      <w:proofErr w:type="spellStart"/>
      <w:r w:rsidR="000C1A2A" w:rsidRPr="00AE3A2E">
        <w:t>trete</w:t>
      </w:r>
      <w:proofErr w:type="spellEnd"/>
      <w:r w:rsidR="000C1A2A" w:rsidRPr="00AE3A2E">
        <w:t xml:space="preserve"> </w:t>
      </w:r>
      <w:proofErr w:type="spellStart"/>
      <w:r w:rsidR="000C1A2A" w:rsidRPr="00AE3A2E">
        <w:t>otomatikman</w:t>
      </w:r>
      <w:proofErr w:type="spellEnd"/>
      <w:r w:rsidR="000C1A2A" w:rsidRPr="00AE3A2E">
        <w:t xml:space="preserve"> </w:t>
      </w:r>
      <w:proofErr w:type="spellStart"/>
      <w:r w:rsidR="000C1A2A" w:rsidRPr="00AE3A2E">
        <w:t>chak</w:t>
      </w:r>
      <w:proofErr w:type="spellEnd"/>
      <w:r w:rsidR="000C1A2A" w:rsidRPr="00AE3A2E">
        <w:t xml:space="preserve"> </w:t>
      </w:r>
      <w:proofErr w:type="spellStart"/>
      <w:r w:rsidR="000C1A2A" w:rsidRPr="00AE3A2E">
        <w:t>echantiyon</w:t>
      </w:r>
      <w:proofErr w:type="spellEnd"/>
      <w:r w:rsidR="000C1A2A" w:rsidRPr="00AE3A2E">
        <w:t xml:space="preserve"> </w:t>
      </w:r>
      <w:proofErr w:type="spellStart"/>
      <w:r w:rsidR="000C1A2A" w:rsidRPr="00AE3A2E">
        <w:t>endividyèl</w:t>
      </w:r>
      <w:proofErr w:type="spellEnd"/>
      <w:r w:rsidR="000C1A2A" w:rsidRPr="00AE3A2E">
        <w:t xml:space="preserve"> </w:t>
      </w:r>
      <w:proofErr w:type="spellStart"/>
      <w:r w:rsidR="000C1A2A" w:rsidRPr="00AE3A2E">
        <w:t>pou</w:t>
      </w:r>
      <w:proofErr w:type="spellEnd"/>
      <w:r w:rsidR="000C1A2A" w:rsidRPr="00AE3A2E">
        <w:t xml:space="preserve"> </w:t>
      </w:r>
      <w:proofErr w:type="spellStart"/>
      <w:r w:rsidR="000C1A2A" w:rsidRPr="00AE3A2E">
        <w:t>detèmine</w:t>
      </w:r>
      <w:proofErr w:type="spellEnd"/>
      <w:r w:rsidR="000C1A2A" w:rsidRPr="00AE3A2E">
        <w:t xml:space="preserve"> </w:t>
      </w:r>
      <w:proofErr w:type="spellStart"/>
      <w:r w:rsidR="000C1A2A" w:rsidRPr="00AE3A2E">
        <w:t>ki</w:t>
      </w:r>
      <w:proofErr w:type="spellEnd"/>
      <w:r w:rsidR="000C1A2A" w:rsidRPr="00AE3A2E">
        <w:t xml:space="preserve"> </w:t>
      </w:r>
      <w:proofErr w:type="spellStart"/>
      <w:r w:rsidR="000C1A2A" w:rsidRPr="00AE3A2E">
        <w:t>elèv</w:t>
      </w:r>
      <w:proofErr w:type="spellEnd"/>
      <w:r w:rsidR="000C1A2A" w:rsidRPr="00AE3A2E">
        <w:t>(</w:t>
      </w:r>
      <w:proofErr w:type="spellStart"/>
      <w:r w:rsidR="000C1A2A" w:rsidRPr="00AE3A2E">
        <w:t>yo</w:t>
      </w:r>
      <w:proofErr w:type="spellEnd"/>
      <w:r w:rsidR="000C1A2A" w:rsidRPr="00AE3A2E">
        <w:t xml:space="preserve">) nan </w:t>
      </w:r>
      <w:proofErr w:type="spellStart"/>
      <w:r w:rsidR="000C1A2A" w:rsidRPr="00AE3A2E">
        <w:t>gwoup</w:t>
      </w:r>
      <w:proofErr w:type="spellEnd"/>
      <w:r w:rsidR="000C1A2A" w:rsidRPr="00AE3A2E">
        <w:t xml:space="preserve"> la </w:t>
      </w:r>
      <w:proofErr w:type="spellStart"/>
      <w:r w:rsidR="000C1A2A" w:rsidRPr="00AE3A2E">
        <w:t>te</w:t>
      </w:r>
      <w:proofErr w:type="spellEnd"/>
      <w:r w:rsidR="000C1A2A" w:rsidRPr="00AE3A2E">
        <w:t xml:space="preserve"> </w:t>
      </w:r>
      <w:proofErr w:type="spellStart"/>
      <w:r w:rsidR="000C1A2A" w:rsidRPr="00AE3A2E">
        <w:t>pwodui</w:t>
      </w:r>
      <w:proofErr w:type="spellEnd"/>
      <w:r w:rsidR="000C1A2A" w:rsidRPr="00AE3A2E">
        <w:t xml:space="preserve"> </w:t>
      </w:r>
      <w:proofErr w:type="spellStart"/>
      <w:r w:rsidR="000C1A2A" w:rsidRPr="00AE3A2E">
        <w:t>tès</w:t>
      </w:r>
      <w:proofErr w:type="spellEnd"/>
      <w:r w:rsidR="000C1A2A" w:rsidRPr="00AE3A2E">
        <w:t xml:space="preserve"> </w:t>
      </w:r>
      <w:proofErr w:type="spellStart"/>
      <w:r w:rsidR="000C1A2A" w:rsidRPr="00AE3A2E">
        <w:t>pozitif</w:t>
      </w:r>
      <w:proofErr w:type="spellEnd"/>
      <w:r w:rsidR="000C1A2A" w:rsidRPr="00AE3A2E">
        <w:t xml:space="preserve"> la</w:t>
      </w:r>
      <w:r w:rsidR="0065185B" w:rsidRPr="00AE3A2E">
        <w:t>.</w:t>
      </w:r>
    </w:p>
    <w:p w14:paraId="13CEE2F0" w14:textId="77777777" w:rsidR="005D7DF5" w:rsidRPr="005D7DF5" w:rsidRDefault="005D7DF5" w:rsidP="005D7DF5">
      <w:pPr>
        <w:rPr>
          <w:szCs w:val="24"/>
        </w:rPr>
      </w:pPr>
    </w:p>
    <w:p w14:paraId="02E4C3D8" w14:textId="233D639A" w:rsidR="005D7DF5" w:rsidRPr="00ED722E" w:rsidRDefault="005D7DF5" w:rsidP="005D7DF5">
      <w:pPr>
        <w:rPr>
          <w:szCs w:val="24"/>
          <w:lang w:val="es-ES"/>
        </w:rPr>
      </w:pPr>
      <w:r w:rsidRPr="005D7DF5">
        <w:rPr>
          <w:b/>
          <w:bCs/>
          <w:szCs w:val="24"/>
        </w:rPr>
        <w:t>Test</w:t>
      </w:r>
      <w:r w:rsidR="00096249">
        <w:rPr>
          <w:b/>
          <w:bCs/>
          <w:szCs w:val="24"/>
        </w:rPr>
        <w:t>e</w:t>
      </w:r>
      <w:r w:rsidRPr="005D7DF5">
        <w:rPr>
          <w:b/>
          <w:bCs/>
          <w:szCs w:val="24"/>
        </w:rPr>
        <w:t xml:space="preserve"> </w:t>
      </w:r>
      <w:proofErr w:type="spellStart"/>
      <w:r w:rsidRPr="005D7DF5">
        <w:rPr>
          <w:b/>
          <w:bCs/>
          <w:szCs w:val="24"/>
        </w:rPr>
        <w:t>a</w:t>
      </w:r>
      <w:r w:rsidR="00096249">
        <w:rPr>
          <w:b/>
          <w:bCs/>
          <w:szCs w:val="24"/>
        </w:rPr>
        <w:t>k</w:t>
      </w:r>
      <w:proofErr w:type="spellEnd"/>
      <w:r w:rsidRPr="005D7DF5">
        <w:rPr>
          <w:b/>
          <w:bCs/>
          <w:szCs w:val="24"/>
        </w:rPr>
        <w:t xml:space="preserve"> </w:t>
      </w:r>
      <w:r w:rsidR="00096249">
        <w:rPr>
          <w:b/>
          <w:bCs/>
          <w:szCs w:val="24"/>
        </w:rPr>
        <w:t>rete</w:t>
      </w:r>
      <w:r w:rsidRPr="005D7DF5">
        <w:rPr>
          <w:b/>
          <w:bCs/>
          <w:szCs w:val="24"/>
        </w:rPr>
        <w:t xml:space="preserve"> </w:t>
      </w:r>
      <w:proofErr w:type="spellStart"/>
      <w:r w:rsidR="00096249">
        <w:rPr>
          <w:szCs w:val="24"/>
        </w:rPr>
        <w:t>pèmèt</w:t>
      </w:r>
      <w:proofErr w:type="spellEnd"/>
      <w:r w:rsidR="00096249">
        <w:rPr>
          <w:szCs w:val="24"/>
        </w:rPr>
        <w:t xml:space="preserve"> </w:t>
      </w:r>
      <w:proofErr w:type="spellStart"/>
      <w:r w:rsidR="00096249">
        <w:rPr>
          <w:szCs w:val="24"/>
        </w:rPr>
        <w:t>elèv</w:t>
      </w:r>
      <w:proofErr w:type="spellEnd"/>
      <w:r w:rsidR="00096249">
        <w:rPr>
          <w:szCs w:val="24"/>
        </w:rPr>
        <w:t xml:space="preserve"> </w:t>
      </w:r>
      <w:proofErr w:type="spellStart"/>
      <w:r w:rsidR="00096249">
        <w:rPr>
          <w:szCs w:val="24"/>
        </w:rPr>
        <w:t>yo</w:t>
      </w:r>
      <w:proofErr w:type="spellEnd"/>
      <w:r w:rsidR="00096249">
        <w:rPr>
          <w:szCs w:val="24"/>
        </w:rPr>
        <w:t xml:space="preserve"> </w:t>
      </w:r>
      <w:proofErr w:type="spellStart"/>
      <w:r w:rsidR="00096249">
        <w:rPr>
          <w:szCs w:val="24"/>
        </w:rPr>
        <w:t>ki</w:t>
      </w:r>
      <w:proofErr w:type="spellEnd"/>
      <w:r w:rsidR="00096249">
        <w:rPr>
          <w:szCs w:val="24"/>
        </w:rPr>
        <w:t xml:space="preserve"> </w:t>
      </w:r>
      <w:proofErr w:type="spellStart"/>
      <w:r w:rsidR="00096249">
        <w:rPr>
          <w:szCs w:val="24"/>
        </w:rPr>
        <w:t>te</w:t>
      </w:r>
      <w:proofErr w:type="spellEnd"/>
      <w:r w:rsidR="00096249">
        <w:rPr>
          <w:szCs w:val="24"/>
        </w:rPr>
        <w:t xml:space="preserve"> gen </w:t>
      </w:r>
      <w:proofErr w:type="spellStart"/>
      <w:r w:rsidR="00096249">
        <w:rPr>
          <w:szCs w:val="24"/>
        </w:rPr>
        <w:t>kontak</w:t>
      </w:r>
      <w:proofErr w:type="spellEnd"/>
      <w:r w:rsidR="00096249">
        <w:rPr>
          <w:szCs w:val="24"/>
        </w:rPr>
        <w:t xml:space="preserve"> </w:t>
      </w:r>
      <w:proofErr w:type="spellStart"/>
      <w:r w:rsidR="00096249">
        <w:rPr>
          <w:szCs w:val="24"/>
        </w:rPr>
        <w:t>pwòch</w:t>
      </w:r>
      <w:proofErr w:type="spellEnd"/>
      <w:r w:rsidRPr="005D7DF5">
        <w:rPr>
          <w:szCs w:val="24"/>
        </w:rPr>
        <w:t xml:space="preserve"> </w:t>
      </w:r>
      <w:proofErr w:type="spellStart"/>
      <w:r w:rsidR="00096249">
        <w:rPr>
          <w:szCs w:val="24"/>
        </w:rPr>
        <w:t>avèk</w:t>
      </w:r>
      <w:proofErr w:type="spellEnd"/>
      <w:r w:rsidR="00096249">
        <w:rPr>
          <w:szCs w:val="24"/>
        </w:rPr>
        <w:t xml:space="preserve"> yon </w:t>
      </w:r>
      <w:proofErr w:type="spellStart"/>
      <w:r w:rsidR="00096249">
        <w:rPr>
          <w:szCs w:val="24"/>
        </w:rPr>
        <w:t>moun</w:t>
      </w:r>
      <w:proofErr w:type="spellEnd"/>
      <w:r w:rsidR="00096249">
        <w:rPr>
          <w:szCs w:val="24"/>
        </w:rPr>
        <w:t xml:space="preserve"> </w:t>
      </w:r>
      <w:proofErr w:type="spellStart"/>
      <w:r w:rsidR="00096249">
        <w:rPr>
          <w:szCs w:val="24"/>
        </w:rPr>
        <w:t>ki</w:t>
      </w:r>
      <w:proofErr w:type="spellEnd"/>
      <w:r w:rsidR="00096249">
        <w:rPr>
          <w:szCs w:val="24"/>
        </w:rPr>
        <w:t xml:space="preserve"> </w:t>
      </w:r>
      <w:proofErr w:type="spellStart"/>
      <w:r w:rsidR="00096249">
        <w:rPr>
          <w:szCs w:val="24"/>
        </w:rPr>
        <w:t>te</w:t>
      </w:r>
      <w:proofErr w:type="spellEnd"/>
      <w:r w:rsidR="00096249">
        <w:rPr>
          <w:szCs w:val="24"/>
        </w:rPr>
        <w:t xml:space="preserve"> teste</w:t>
      </w:r>
      <w:r w:rsidRPr="005D7DF5">
        <w:rPr>
          <w:szCs w:val="24"/>
        </w:rPr>
        <w:t xml:space="preserve"> </w:t>
      </w:r>
      <w:proofErr w:type="spellStart"/>
      <w:r w:rsidR="00096249">
        <w:rPr>
          <w:szCs w:val="24"/>
        </w:rPr>
        <w:t>pozitif</w:t>
      </w:r>
      <w:proofErr w:type="spellEnd"/>
      <w:r w:rsidR="00096249">
        <w:rPr>
          <w:szCs w:val="24"/>
        </w:rPr>
        <w:t xml:space="preserve"> </w:t>
      </w:r>
      <w:proofErr w:type="spellStart"/>
      <w:r w:rsidR="00096249">
        <w:rPr>
          <w:szCs w:val="24"/>
        </w:rPr>
        <w:t>pou</w:t>
      </w:r>
      <w:proofErr w:type="spellEnd"/>
      <w:r w:rsidRPr="005D7DF5">
        <w:rPr>
          <w:szCs w:val="24"/>
        </w:rPr>
        <w:t xml:space="preserve"> COVID-19 </w:t>
      </w:r>
      <w:proofErr w:type="spellStart"/>
      <w:r w:rsidR="00096249">
        <w:rPr>
          <w:szCs w:val="24"/>
        </w:rPr>
        <w:t>pandan</w:t>
      </w:r>
      <w:proofErr w:type="spellEnd"/>
      <w:r w:rsidR="00096249">
        <w:rPr>
          <w:szCs w:val="24"/>
        </w:rPr>
        <w:t xml:space="preserve"> li </w:t>
      </w:r>
      <w:proofErr w:type="spellStart"/>
      <w:r w:rsidR="00096249">
        <w:rPr>
          <w:szCs w:val="24"/>
        </w:rPr>
        <w:t>lekòl</w:t>
      </w:r>
      <w:proofErr w:type="spellEnd"/>
      <w:r w:rsidR="00096249">
        <w:rPr>
          <w:szCs w:val="24"/>
        </w:rPr>
        <w:t xml:space="preserve"> </w:t>
      </w:r>
      <w:proofErr w:type="spellStart"/>
      <w:r w:rsidR="00096249">
        <w:rPr>
          <w:szCs w:val="24"/>
        </w:rPr>
        <w:t>pou</w:t>
      </w:r>
      <w:proofErr w:type="spellEnd"/>
      <w:r w:rsidR="00096249">
        <w:rPr>
          <w:szCs w:val="24"/>
        </w:rPr>
        <w:t xml:space="preserve"> rete </w:t>
      </w:r>
      <w:proofErr w:type="spellStart"/>
      <w:r w:rsidR="00096249">
        <w:rPr>
          <w:szCs w:val="24"/>
        </w:rPr>
        <w:t>lekòl</w:t>
      </w:r>
      <w:proofErr w:type="spellEnd"/>
      <w:r w:rsidR="00096249">
        <w:rPr>
          <w:szCs w:val="24"/>
        </w:rPr>
        <w:t xml:space="preserve"> la </w:t>
      </w:r>
      <w:proofErr w:type="spellStart"/>
      <w:r w:rsidR="00096249">
        <w:rPr>
          <w:szCs w:val="24"/>
        </w:rPr>
        <w:t>si</w:t>
      </w:r>
      <w:proofErr w:type="spellEnd"/>
      <w:r w:rsidR="00096249">
        <w:rPr>
          <w:szCs w:val="24"/>
        </w:rPr>
        <w:t xml:space="preserve"> </w:t>
      </w:r>
      <w:proofErr w:type="spellStart"/>
      <w:r w:rsidR="00096249">
        <w:rPr>
          <w:szCs w:val="24"/>
        </w:rPr>
        <w:t>elèv</w:t>
      </w:r>
      <w:proofErr w:type="spellEnd"/>
      <w:r w:rsidR="00096249">
        <w:rPr>
          <w:szCs w:val="24"/>
        </w:rPr>
        <w:t xml:space="preserve"> la pa </w:t>
      </w:r>
      <w:proofErr w:type="spellStart"/>
      <w:r w:rsidR="00096249">
        <w:rPr>
          <w:szCs w:val="24"/>
        </w:rPr>
        <w:t>montre</w:t>
      </w:r>
      <w:proofErr w:type="spellEnd"/>
      <w:r w:rsidR="00096249">
        <w:rPr>
          <w:szCs w:val="24"/>
        </w:rPr>
        <w:t xml:space="preserve"> </w:t>
      </w:r>
      <w:proofErr w:type="spellStart"/>
      <w:r w:rsidR="00096249">
        <w:rPr>
          <w:szCs w:val="24"/>
        </w:rPr>
        <w:t>sentòm</w:t>
      </w:r>
      <w:proofErr w:type="spellEnd"/>
      <w:r w:rsidR="00096249">
        <w:rPr>
          <w:szCs w:val="24"/>
        </w:rPr>
        <w:t xml:space="preserve">. </w:t>
      </w:r>
      <w:proofErr w:type="spellStart"/>
      <w:r w:rsidR="006A1620">
        <w:rPr>
          <w:szCs w:val="24"/>
        </w:rPr>
        <w:t>Olye</w:t>
      </w:r>
      <w:proofErr w:type="spellEnd"/>
      <w:r w:rsidR="006A1620">
        <w:rPr>
          <w:szCs w:val="24"/>
        </w:rPr>
        <w:t xml:space="preserve"> </w:t>
      </w:r>
      <w:proofErr w:type="spellStart"/>
      <w:r w:rsidR="006A1620">
        <w:rPr>
          <w:szCs w:val="24"/>
        </w:rPr>
        <w:t>yo</w:t>
      </w:r>
      <w:proofErr w:type="spellEnd"/>
      <w:r w:rsidR="006A1620">
        <w:rPr>
          <w:szCs w:val="24"/>
        </w:rPr>
        <w:t xml:space="preserve"> </w:t>
      </w:r>
      <w:proofErr w:type="spellStart"/>
      <w:r w:rsidR="006A1620">
        <w:rPr>
          <w:szCs w:val="24"/>
        </w:rPr>
        <w:t>bezwen</w:t>
      </w:r>
      <w:proofErr w:type="spellEnd"/>
      <w:r w:rsidR="006A1620">
        <w:rPr>
          <w:szCs w:val="24"/>
        </w:rPr>
        <w:t xml:space="preserve"> </w:t>
      </w:r>
      <w:proofErr w:type="spellStart"/>
      <w:r w:rsidR="006A1620">
        <w:rPr>
          <w:szCs w:val="24"/>
        </w:rPr>
        <w:t>pou</w:t>
      </w:r>
      <w:proofErr w:type="spellEnd"/>
      <w:r w:rsidR="006A1620">
        <w:rPr>
          <w:szCs w:val="24"/>
        </w:rPr>
        <w:t xml:space="preserve"> rete an </w:t>
      </w:r>
      <w:proofErr w:type="spellStart"/>
      <w:r w:rsidR="006A1620">
        <w:rPr>
          <w:szCs w:val="24"/>
        </w:rPr>
        <w:t>karantèn</w:t>
      </w:r>
      <w:proofErr w:type="spellEnd"/>
      <w:r w:rsidR="006A1620">
        <w:rPr>
          <w:szCs w:val="24"/>
        </w:rPr>
        <w:t xml:space="preserve"> </w:t>
      </w:r>
      <w:proofErr w:type="spellStart"/>
      <w:r w:rsidR="006A1620">
        <w:rPr>
          <w:szCs w:val="24"/>
        </w:rPr>
        <w:t>ak</w:t>
      </w:r>
      <w:proofErr w:type="spellEnd"/>
      <w:r w:rsidR="006A1620">
        <w:rPr>
          <w:szCs w:val="24"/>
        </w:rPr>
        <w:t xml:space="preserve"> </w:t>
      </w:r>
      <w:proofErr w:type="spellStart"/>
      <w:r w:rsidR="006A1620">
        <w:rPr>
          <w:szCs w:val="24"/>
        </w:rPr>
        <w:t>pèdi</w:t>
      </w:r>
      <w:proofErr w:type="spellEnd"/>
      <w:r w:rsidR="006A1620">
        <w:rPr>
          <w:szCs w:val="24"/>
        </w:rPr>
        <w:t xml:space="preserve"> </w:t>
      </w:r>
      <w:proofErr w:type="spellStart"/>
      <w:r w:rsidR="006A1620">
        <w:rPr>
          <w:szCs w:val="24"/>
        </w:rPr>
        <w:t>jou</w:t>
      </w:r>
      <w:proofErr w:type="spellEnd"/>
      <w:r w:rsidR="006A1620">
        <w:rPr>
          <w:szCs w:val="24"/>
        </w:rPr>
        <w:t xml:space="preserve"> </w:t>
      </w:r>
      <w:proofErr w:type="spellStart"/>
      <w:r w:rsidR="006A1620">
        <w:rPr>
          <w:szCs w:val="24"/>
        </w:rPr>
        <w:t>lekòl</w:t>
      </w:r>
      <w:proofErr w:type="spellEnd"/>
      <w:r w:rsidR="006A1620">
        <w:rPr>
          <w:szCs w:val="24"/>
        </w:rPr>
        <w:t xml:space="preserve">, </w:t>
      </w:r>
      <w:proofErr w:type="spellStart"/>
      <w:r w:rsidR="006A1620">
        <w:rPr>
          <w:szCs w:val="24"/>
        </w:rPr>
        <w:t>elèv</w:t>
      </w:r>
      <w:proofErr w:type="spellEnd"/>
      <w:r w:rsidR="006A1620">
        <w:rPr>
          <w:szCs w:val="24"/>
        </w:rPr>
        <w:t xml:space="preserve"> </w:t>
      </w:r>
      <w:proofErr w:type="spellStart"/>
      <w:r w:rsidR="006A1620">
        <w:rPr>
          <w:szCs w:val="24"/>
        </w:rPr>
        <w:t>sa</w:t>
      </w:r>
      <w:proofErr w:type="spellEnd"/>
      <w:r w:rsidR="006A1620">
        <w:rPr>
          <w:szCs w:val="24"/>
        </w:rPr>
        <w:t xml:space="preserve"> </w:t>
      </w:r>
      <w:proofErr w:type="spellStart"/>
      <w:r w:rsidR="006A1620">
        <w:rPr>
          <w:szCs w:val="24"/>
        </w:rPr>
        <w:t>yo</w:t>
      </w:r>
      <w:proofErr w:type="spellEnd"/>
      <w:r w:rsidR="006A1620">
        <w:rPr>
          <w:szCs w:val="24"/>
        </w:rPr>
        <w:t xml:space="preserve"> </w:t>
      </w:r>
      <w:proofErr w:type="spellStart"/>
      <w:r w:rsidR="006A1620">
        <w:rPr>
          <w:szCs w:val="24"/>
        </w:rPr>
        <w:t>pral</w:t>
      </w:r>
      <w:proofErr w:type="spellEnd"/>
      <w:r w:rsidR="006A1620">
        <w:rPr>
          <w:szCs w:val="24"/>
        </w:rPr>
        <w:t xml:space="preserve"> </w:t>
      </w:r>
      <w:proofErr w:type="spellStart"/>
      <w:r w:rsidR="006A1620">
        <w:rPr>
          <w:szCs w:val="24"/>
        </w:rPr>
        <w:t>pran</w:t>
      </w:r>
      <w:proofErr w:type="spellEnd"/>
      <w:r w:rsidR="006A1620">
        <w:rPr>
          <w:szCs w:val="24"/>
        </w:rPr>
        <w:t xml:space="preserve"> yon </w:t>
      </w:r>
      <w:proofErr w:type="spellStart"/>
      <w:r w:rsidR="006A1620">
        <w:rPr>
          <w:szCs w:val="24"/>
        </w:rPr>
        <w:t>tès</w:t>
      </w:r>
      <w:proofErr w:type="spellEnd"/>
      <w:r w:rsidR="006A1620">
        <w:rPr>
          <w:szCs w:val="24"/>
        </w:rPr>
        <w:t xml:space="preserve"> rapid </w:t>
      </w:r>
      <w:proofErr w:type="spellStart"/>
      <w:r w:rsidR="006A1620">
        <w:rPr>
          <w:szCs w:val="24"/>
        </w:rPr>
        <w:t>chak</w:t>
      </w:r>
      <w:proofErr w:type="spellEnd"/>
      <w:r w:rsidR="006A1620">
        <w:rPr>
          <w:szCs w:val="24"/>
        </w:rPr>
        <w:t xml:space="preserve"> </w:t>
      </w:r>
      <w:proofErr w:type="spellStart"/>
      <w:r w:rsidR="006A1620">
        <w:rPr>
          <w:szCs w:val="24"/>
        </w:rPr>
        <w:t>jou</w:t>
      </w:r>
      <w:proofErr w:type="spellEnd"/>
      <w:r w:rsidR="006A1620">
        <w:rPr>
          <w:szCs w:val="24"/>
        </w:rPr>
        <w:t xml:space="preserve"> </w:t>
      </w:r>
      <w:proofErr w:type="spellStart"/>
      <w:r w:rsidR="006A1620">
        <w:rPr>
          <w:szCs w:val="24"/>
        </w:rPr>
        <w:t>yo</w:t>
      </w:r>
      <w:proofErr w:type="spellEnd"/>
      <w:r w:rsidR="006A1620">
        <w:rPr>
          <w:szCs w:val="24"/>
        </w:rPr>
        <w:t xml:space="preserve"> rete </w:t>
      </w:r>
      <w:proofErr w:type="spellStart"/>
      <w:r w:rsidR="006A1620">
        <w:rPr>
          <w:szCs w:val="24"/>
        </w:rPr>
        <w:t>lekòl</w:t>
      </w:r>
      <w:proofErr w:type="spellEnd"/>
      <w:r w:rsidR="006A1620">
        <w:rPr>
          <w:szCs w:val="24"/>
        </w:rPr>
        <w:t xml:space="preserve"> </w:t>
      </w:r>
      <w:proofErr w:type="spellStart"/>
      <w:r w:rsidR="006A1620">
        <w:rPr>
          <w:szCs w:val="24"/>
        </w:rPr>
        <w:t>depi</w:t>
      </w:r>
      <w:proofErr w:type="spellEnd"/>
      <w:r w:rsidR="006A1620">
        <w:rPr>
          <w:szCs w:val="24"/>
        </w:rPr>
        <w:t xml:space="preserve"> </w:t>
      </w:r>
      <w:proofErr w:type="spellStart"/>
      <w:r w:rsidR="006A1620">
        <w:rPr>
          <w:szCs w:val="24"/>
        </w:rPr>
        <w:t>yo</w:t>
      </w:r>
      <w:proofErr w:type="spellEnd"/>
      <w:r w:rsidR="006A1620">
        <w:rPr>
          <w:szCs w:val="24"/>
        </w:rPr>
        <w:t xml:space="preserve"> pa gen </w:t>
      </w:r>
      <w:proofErr w:type="spellStart"/>
      <w:r w:rsidR="006A1620">
        <w:rPr>
          <w:szCs w:val="24"/>
        </w:rPr>
        <w:t>sentòm</w:t>
      </w:r>
      <w:proofErr w:type="spellEnd"/>
      <w:r w:rsidRPr="005D7DF5">
        <w:rPr>
          <w:szCs w:val="24"/>
        </w:rPr>
        <w:t xml:space="preserve">. </w:t>
      </w:r>
      <w:r w:rsidR="00A975B6" w:rsidRPr="00ED722E">
        <w:rPr>
          <w:szCs w:val="24"/>
          <w:lang w:val="es-ES"/>
        </w:rPr>
        <w:t>Elèv yo ki patisipe nan teste ak rete pou omw</w:t>
      </w:r>
      <w:r w:rsidR="00044B44" w:rsidRPr="00ED722E">
        <w:rPr>
          <w:szCs w:val="24"/>
          <w:lang w:val="es-ES"/>
        </w:rPr>
        <w:t>en senk jou apre yo fin ekspoze</w:t>
      </w:r>
      <w:r w:rsidRPr="00ED722E">
        <w:rPr>
          <w:szCs w:val="24"/>
          <w:lang w:val="es-ES"/>
        </w:rPr>
        <w:t>.</w:t>
      </w:r>
      <w:r w:rsidR="00BA0933" w:rsidRPr="00ED722E">
        <w:rPr>
          <w:szCs w:val="24"/>
          <w:lang w:val="es-ES"/>
        </w:rPr>
        <w:t xml:space="preserve"> </w:t>
      </w:r>
    </w:p>
    <w:p w14:paraId="1D39E0DB" w14:textId="77777777" w:rsidR="005D7DF5" w:rsidRPr="00ED722E" w:rsidRDefault="005D7DF5" w:rsidP="005D7DF5">
      <w:pPr>
        <w:rPr>
          <w:szCs w:val="24"/>
          <w:lang w:val="es-ES"/>
        </w:rPr>
      </w:pPr>
    </w:p>
    <w:p w14:paraId="5073EB8E" w14:textId="44BB568B" w:rsidR="005D7DF5" w:rsidRPr="00ED722E" w:rsidRDefault="00044B44" w:rsidP="005D7DF5">
      <w:pPr>
        <w:rPr>
          <w:szCs w:val="24"/>
          <w:lang w:val="es-ES"/>
        </w:rPr>
      </w:pPr>
      <w:r w:rsidRPr="00ED722E">
        <w:rPr>
          <w:szCs w:val="24"/>
          <w:lang w:val="es-ES"/>
        </w:rPr>
        <w:t>Si yon elèv teste pozitif pou</w:t>
      </w:r>
      <w:r w:rsidR="005D7DF5" w:rsidRPr="00ED722E">
        <w:rPr>
          <w:szCs w:val="24"/>
          <w:lang w:val="es-ES"/>
        </w:rPr>
        <w:t xml:space="preserve"> COVID-19, </w:t>
      </w:r>
      <w:r w:rsidRPr="00ED722E">
        <w:rPr>
          <w:szCs w:val="24"/>
          <w:lang w:val="es-ES"/>
        </w:rPr>
        <w:t xml:space="preserve">yo dwe karantèn nan kay </w:t>
      </w:r>
      <w:r w:rsidR="00294640" w:rsidRPr="00ED722E">
        <w:rPr>
          <w:szCs w:val="24"/>
          <w:lang w:val="es-ES"/>
        </w:rPr>
        <w:t xml:space="preserve">la </w:t>
      </w:r>
      <w:r w:rsidRPr="00ED722E">
        <w:rPr>
          <w:szCs w:val="24"/>
          <w:lang w:val="es-ES"/>
        </w:rPr>
        <w:t>pou rekòmandasyon</w:t>
      </w:r>
      <w:r w:rsidR="00294640" w:rsidRPr="00ED722E">
        <w:rPr>
          <w:szCs w:val="24"/>
          <w:lang w:val="es-ES"/>
        </w:rPr>
        <w:t xml:space="preserve"> dis jou </w:t>
      </w:r>
      <w:r w:rsidRPr="00ED722E">
        <w:rPr>
          <w:szCs w:val="24"/>
          <w:lang w:val="es-ES"/>
        </w:rPr>
        <w:t xml:space="preserve">- </w:t>
      </w:r>
      <w:r w:rsidR="005D7DF5" w:rsidRPr="00ED722E">
        <w:rPr>
          <w:szCs w:val="24"/>
          <w:lang w:val="es-ES"/>
        </w:rPr>
        <w:t>CDC</w:t>
      </w:r>
      <w:r w:rsidRPr="00ED722E">
        <w:rPr>
          <w:szCs w:val="24"/>
          <w:lang w:val="es-ES"/>
        </w:rPr>
        <w:t xml:space="preserve"> depi sentòm yo te parèt oswa dis jou depi tès pozitif la anvan li retounen lekòl la. </w:t>
      </w:r>
      <w:r w:rsidR="006B4A75" w:rsidRPr="00ED722E">
        <w:rPr>
          <w:szCs w:val="24"/>
          <w:lang w:val="es-ES"/>
        </w:rPr>
        <w:t xml:space="preserve">Elèv la pa dwe gen lafyèv pou </w:t>
      </w:r>
      <w:r w:rsidR="005D7DF5" w:rsidRPr="00ED722E">
        <w:rPr>
          <w:szCs w:val="24"/>
          <w:lang w:val="es-ES"/>
        </w:rPr>
        <w:t xml:space="preserve">24 </w:t>
      </w:r>
      <w:r w:rsidR="006B4A75" w:rsidRPr="00ED722E">
        <w:rPr>
          <w:szCs w:val="24"/>
          <w:lang w:val="es-ES"/>
        </w:rPr>
        <w:t>èdtan</w:t>
      </w:r>
      <w:r w:rsidR="005D7DF5" w:rsidRPr="00ED722E">
        <w:rPr>
          <w:szCs w:val="24"/>
          <w:lang w:val="es-ES"/>
        </w:rPr>
        <w:t>.</w:t>
      </w:r>
    </w:p>
    <w:p w14:paraId="0A2087B2" w14:textId="77777777" w:rsidR="005D7DF5" w:rsidRPr="00ED722E" w:rsidRDefault="005D7DF5" w:rsidP="005D7DF5">
      <w:pPr>
        <w:rPr>
          <w:szCs w:val="24"/>
          <w:lang w:val="es-ES"/>
        </w:rPr>
      </w:pPr>
    </w:p>
    <w:p w14:paraId="1D027ABA" w14:textId="53E3D379" w:rsidR="005D7DF5" w:rsidRPr="00AE3A2E" w:rsidRDefault="007E6BDE" w:rsidP="005D7DF5">
      <w:pPr>
        <w:rPr>
          <w:szCs w:val="24"/>
          <w:lang w:val="es-ES"/>
        </w:rPr>
      </w:pPr>
      <w:r w:rsidRPr="00AE3A2E">
        <w:rPr>
          <w:szCs w:val="24"/>
          <w:lang w:val="es-ES"/>
        </w:rPr>
        <w:t xml:space="preserve">Byenke elèv </w:t>
      </w:r>
      <w:r w:rsidR="000D3124" w:rsidRPr="00AE3A2E">
        <w:rPr>
          <w:szCs w:val="24"/>
          <w:lang w:val="es-ES"/>
        </w:rPr>
        <w:t>ki vaksinen yo gen mwens chans pou pwopaje oswa kontrakte viris la, li enpòtan pou nou kreye yon anviwonman enkliziv pou alafwa elèv ki vaksinen oswa ki pa vaksinen</w:t>
      </w:r>
      <w:r w:rsidR="005D7DF5" w:rsidRPr="00AE3A2E">
        <w:rPr>
          <w:szCs w:val="24"/>
          <w:lang w:val="es-ES"/>
        </w:rPr>
        <w:t xml:space="preserve">. </w:t>
      </w:r>
    </w:p>
    <w:p w14:paraId="032AFADB" w14:textId="77777777" w:rsidR="005D7DF5" w:rsidRPr="00AE3A2E" w:rsidRDefault="005D7DF5" w:rsidP="005D7DF5">
      <w:pPr>
        <w:rPr>
          <w:szCs w:val="24"/>
          <w:lang w:val="es-ES"/>
        </w:rPr>
      </w:pPr>
    </w:p>
    <w:p w14:paraId="22E64966" w14:textId="0458C3F4" w:rsidR="005D7DF5" w:rsidRPr="00AE3A2E" w:rsidRDefault="00493096" w:rsidP="005D7DF5">
      <w:pPr>
        <w:rPr>
          <w:szCs w:val="24"/>
        </w:rPr>
      </w:pPr>
      <w:proofErr w:type="spellStart"/>
      <w:r w:rsidRPr="00AE3A2E">
        <w:rPr>
          <w:szCs w:val="24"/>
        </w:rPr>
        <w:t>Pou</w:t>
      </w:r>
      <w:proofErr w:type="spellEnd"/>
      <w:r w:rsidRPr="00AE3A2E">
        <w:rPr>
          <w:szCs w:val="24"/>
        </w:rPr>
        <w:t xml:space="preserve"> </w:t>
      </w:r>
      <w:proofErr w:type="spellStart"/>
      <w:r w:rsidRPr="00AE3A2E">
        <w:rPr>
          <w:szCs w:val="24"/>
        </w:rPr>
        <w:t>patisipe</w:t>
      </w:r>
      <w:proofErr w:type="spellEnd"/>
      <w:r w:rsidRPr="00AE3A2E">
        <w:rPr>
          <w:szCs w:val="24"/>
        </w:rPr>
        <w:t xml:space="preserve"> nan </w:t>
      </w:r>
      <w:proofErr w:type="spellStart"/>
      <w:r w:rsidRPr="00AE3A2E">
        <w:rPr>
          <w:szCs w:val="24"/>
        </w:rPr>
        <w:t>pwogram</w:t>
      </w:r>
      <w:proofErr w:type="spellEnd"/>
      <w:r w:rsidRPr="00AE3A2E">
        <w:rPr>
          <w:szCs w:val="24"/>
        </w:rPr>
        <w:t xml:space="preserve"> </w:t>
      </w:r>
      <w:proofErr w:type="spellStart"/>
      <w:r w:rsidRPr="00AE3A2E">
        <w:rPr>
          <w:szCs w:val="24"/>
        </w:rPr>
        <w:t>lan</w:t>
      </w:r>
      <w:proofErr w:type="spellEnd"/>
      <w:r w:rsidRPr="00AE3A2E">
        <w:rPr>
          <w:szCs w:val="24"/>
        </w:rPr>
        <w:t xml:space="preserve">, </w:t>
      </w:r>
      <w:proofErr w:type="spellStart"/>
      <w:r w:rsidRPr="00AE3A2E">
        <w:rPr>
          <w:szCs w:val="24"/>
        </w:rPr>
        <w:t>ou</w:t>
      </w:r>
      <w:proofErr w:type="spellEnd"/>
      <w:r w:rsidRPr="00AE3A2E">
        <w:rPr>
          <w:szCs w:val="24"/>
        </w:rPr>
        <w:t xml:space="preserve"> </w:t>
      </w:r>
      <w:proofErr w:type="spellStart"/>
      <w:r w:rsidRPr="00AE3A2E">
        <w:rPr>
          <w:szCs w:val="24"/>
        </w:rPr>
        <w:t>dwe</w:t>
      </w:r>
      <w:proofErr w:type="spellEnd"/>
      <w:r w:rsidRPr="00AE3A2E">
        <w:rPr>
          <w:szCs w:val="24"/>
        </w:rPr>
        <w:t xml:space="preserve"> </w:t>
      </w:r>
      <w:proofErr w:type="spellStart"/>
      <w:r w:rsidRPr="00AE3A2E">
        <w:rPr>
          <w:szCs w:val="24"/>
        </w:rPr>
        <w:t>siyen</w:t>
      </w:r>
      <w:proofErr w:type="spellEnd"/>
      <w:r w:rsidR="005D7DF5" w:rsidRPr="00AE3A2E">
        <w:rPr>
          <w:szCs w:val="24"/>
        </w:rPr>
        <w:t xml:space="preserve"> </w:t>
      </w:r>
      <w:proofErr w:type="spellStart"/>
      <w:r w:rsidRPr="00AE3A2E">
        <w:rPr>
          <w:szCs w:val="24"/>
        </w:rPr>
        <w:t>fòm</w:t>
      </w:r>
      <w:proofErr w:type="spellEnd"/>
      <w:r w:rsidRPr="00AE3A2E">
        <w:rPr>
          <w:szCs w:val="24"/>
        </w:rPr>
        <w:t xml:space="preserve"> </w:t>
      </w:r>
      <w:proofErr w:type="spellStart"/>
      <w:r w:rsidRPr="00AE3A2E">
        <w:rPr>
          <w:szCs w:val="24"/>
        </w:rPr>
        <w:t>konsantman</w:t>
      </w:r>
      <w:proofErr w:type="spellEnd"/>
      <w:r w:rsidRPr="00AE3A2E">
        <w:rPr>
          <w:szCs w:val="24"/>
        </w:rPr>
        <w:t xml:space="preserve"> </w:t>
      </w:r>
      <w:proofErr w:type="spellStart"/>
      <w:r w:rsidRPr="00AE3A2E">
        <w:rPr>
          <w:szCs w:val="24"/>
        </w:rPr>
        <w:t>sa</w:t>
      </w:r>
      <w:proofErr w:type="spellEnd"/>
      <w:r w:rsidRPr="00AE3A2E">
        <w:rPr>
          <w:szCs w:val="24"/>
        </w:rPr>
        <w:t xml:space="preserve"> a nan non </w:t>
      </w:r>
      <w:proofErr w:type="spellStart"/>
      <w:r w:rsidRPr="00AE3A2E">
        <w:rPr>
          <w:szCs w:val="24"/>
        </w:rPr>
        <w:t>elèv</w:t>
      </w:r>
      <w:proofErr w:type="spellEnd"/>
      <w:r w:rsidRPr="00AE3A2E">
        <w:rPr>
          <w:szCs w:val="24"/>
        </w:rPr>
        <w:t xml:space="preserve"> </w:t>
      </w:r>
      <w:proofErr w:type="spellStart"/>
      <w:r w:rsidRPr="00AE3A2E">
        <w:rPr>
          <w:szCs w:val="24"/>
        </w:rPr>
        <w:t>ou</w:t>
      </w:r>
      <w:proofErr w:type="spellEnd"/>
      <w:r w:rsidRPr="00AE3A2E">
        <w:rPr>
          <w:szCs w:val="24"/>
        </w:rPr>
        <w:t xml:space="preserve"> an.  Pa gen </w:t>
      </w:r>
      <w:proofErr w:type="spellStart"/>
      <w:r w:rsidRPr="00AE3A2E">
        <w:rPr>
          <w:szCs w:val="24"/>
        </w:rPr>
        <w:t>frè</w:t>
      </w:r>
      <w:proofErr w:type="spellEnd"/>
      <w:r w:rsidRPr="00AE3A2E">
        <w:rPr>
          <w:szCs w:val="24"/>
        </w:rPr>
        <w:t xml:space="preserve"> </w:t>
      </w:r>
      <w:proofErr w:type="spellStart"/>
      <w:r w:rsidRPr="00AE3A2E">
        <w:rPr>
          <w:szCs w:val="24"/>
        </w:rPr>
        <w:t>pou</w:t>
      </w:r>
      <w:proofErr w:type="spellEnd"/>
      <w:r w:rsidRPr="00AE3A2E">
        <w:rPr>
          <w:szCs w:val="24"/>
        </w:rPr>
        <w:t xml:space="preserve"> </w:t>
      </w:r>
      <w:proofErr w:type="spellStart"/>
      <w:r w:rsidRPr="00AE3A2E">
        <w:rPr>
          <w:szCs w:val="24"/>
        </w:rPr>
        <w:t>patisipe</w:t>
      </w:r>
      <w:proofErr w:type="spellEnd"/>
      <w:r w:rsidRPr="00AE3A2E">
        <w:rPr>
          <w:szCs w:val="24"/>
        </w:rPr>
        <w:t xml:space="preserve">.  </w:t>
      </w:r>
      <w:proofErr w:type="spellStart"/>
      <w:r w:rsidRPr="00AE3A2E">
        <w:rPr>
          <w:szCs w:val="24"/>
        </w:rPr>
        <w:t>Pou</w:t>
      </w:r>
      <w:proofErr w:type="spellEnd"/>
      <w:r w:rsidRPr="00AE3A2E">
        <w:rPr>
          <w:szCs w:val="24"/>
        </w:rPr>
        <w:t xml:space="preserve"> </w:t>
      </w:r>
      <w:proofErr w:type="spellStart"/>
      <w:r w:rsidRPr="00AE3A2E">
        <w:rPr>
          <w:szCs w:val="24"/>
        </w:rPr>
        <w:t>aprann</w:t>
      </w:r>
      <w:proofErr w:type="spellEnd"/>
      <w:r w:rsidRPr="00AE3A2E">
        <w:rPr>
          <w:szCs w:val="24"/>
        </w:rPr>
        <w:t xml:space="preserve"> </w:t>
      </w:r>
      <w:proofErr w:type="spellStart"/>
      <w:r w:rsidRPr="00AE3A2E">
        <w:rPr>
          <w:szCs w:val="24"/>
        </w:rPr>
        <w:t>plis</w:t>
      </w:r>
      <w:proofErr w:type="spellEnd"/>
      <w:r w:rsidRPr="00AE3A2E">
        <w:rPr>
          <w:szCs w:val="24"/>
        </w:rPr>
        <w:t xml:space="preserve"> sou </w:t>
      </w:r>
      <w:proofErr w:type="spellStart"/>
      <w:r w:rsidRPr="00AE3A2E">
        <w:rPr>
          <w:szCs w:val="24"/>
        </w:rPr>
        <w:t>pwogram</w:t>
      </w:r>
      <w:proofErr w:type="spellEnd"/>
      <w:r w:rsidRPr="00AE3A2E">
        <w:rPr>
          <w:szCs w:val="24"/>
        </w:rPr>
        <w:t xml:space="preserve"> </w:t>
      </w:r>
      <w:proofErr w:type="spellStart"/>
      <w:r w:rsidRPr="00AE3A2E">
        <w:rPr>
          <w:szCs w:val="24"/>
        </w:rPr>
        <w:t>tès</w:t>
      </w:r>
      <w:proofErr w:type="spellEnd"/>
      <w:r w:rsidRPr="00AE3A2E">
        <w:rPr>
          <w:szCs w:val="24"/>
        </w:rPr>
        <w:t xml:space="preserve"> </w:t>
      </w:r>
      <w:r w:rsidR="005D7DF5" w:rsidRPr="00AE3A2E">
        <w:rPr>
          <w:szCs w:val="24"/>
        </w:rPr>
        <w:t xml:space="preserve">COVID-19 </w:t>
      </w:r>
      <w:proofErr w:type="spellStart"/>
      <w:r w:rsidRPr="00AE3A2E">
        <w:rPr>
          <w:szCs w:val="24"/>
        </w:rPr>
        <w:t>nou</w:t>
      </w:r>
      <w:proofErr w:type="spellEnd"/>
      <w:r w:rsidRPr="00AE3A2E">
        <w:rPr>
          <w:szCs w:val="24"/>
        </w:rPr>
        <w:t xml:space="preserve"> an</w:t>
      </w:r>
      <w:r w:rsidR="005D7DF5" w:rsidRPr="00AE3A2E">
        <w:rPr>
          <w:szCs w:val="24"/>
        </w:rPr>
        <w:t xml:space="preserve">, </w:t>
      </w:r>
      <w:proofErr w:type="spellStart"/>
      <w:r w:rsidRPr="00AE3A2E">
        <w:rPr>
          <w:szCs w:val="24"/>
        </w:rPr>
        <w:t>tanpri</w:t>
      </w:r>
      <w:proofErr w:type="spellEnd"/>
      <w:r w:rsidRPr="00AE3A2E">
        <w:rPr>
          <w:szCs w:val="24"/>
        </w:rPr>
        <w:t xml:space="preserve"> </w:t>
      </w:r>
      <w:proofErr w:type="spellStart"/>
      <w:r w:rsidRPr="00AE3A2E">
        <w:rPr>
          <w:szCs w:val="24"/>
        </w:rPr>
        <w:t>vizite</w:t>
      </w:r>
      <w:proofErr w:type="spellEnd"/>
      <w:r w:rsidR="005D7DF5" w:rsidRPr="00AE3A2E">
        <w:rPr>
          <w:szCs w:val="24"/>
        </w:rPr>
        <w:t xml:space="preserve"> </w:t>
      </w:r>
      <w:r w:rsidR="009B7733" w:rsidRPr="00AE3A2E">
        <w:rPr>
          <w:szCs w:val="24"/>
        </w:rPr>
        <w:t>(link to relevant website).[</w:t>
      </w:r>
      <w:proofErr w:type="spellStart"/>
      <w:r w:rsidR="005D7DF5" w:rsidRPr="00AE3A2E">
        <w:rPr>
          <w:szCs w:val="24"/>
        </w:rPr>
        <w:t>l</w:t>
      </w:r>
      <w:r w:rsidRPr="00AE3A2E">
        <w:rPr>
          <w:szCs w:val="24"/>
        </w:rPr>
        <w:t>yen</w:t>
      </w:r>
      <w:proofErr w:type="spellEnd"/>
      <w:r w:rsidRPr="00AE3A2E">
        <w:rPr>
          <w:szCs w:val="24"/>
        </w:rPr>
        <w:t xml:space="preserve"> </w:t>
      </w:r>
      <w:proofErr w:type="spellStart"/>
      <w:r w:rsidRPr="00AE3A2E">
        <w:rPr>
          <w:szCs w:val="24"/>
        </w:rPr>
        <w:t>pou</w:t>
      </w:r>
      <w:proofErr w:type="spellEnd"/>
      <w:r w:rsidRPr="00AE3A2E">
        <w:rPr>
          <w:szCs w:val="24"/>
        </w:rPr>
        <w:t xml:space="preserve"> sit </w:t>
      </w:r>
      <w:proofErr w:type="spellStart"/>
      <w:r w:rsidRPr="00AE3A2E">
        <w:rPr>
          <w:szCs w:val="24"/>
        </w:rPr>
        <w:t>entènèt</w:t>
      </w:r>
      <w:proofErr w:type="spellEnd"/>
      <w:r w:rsidRPr="00AE3A2E">
        <w:rPr>
          <w:szCs w:val="24"/>
        </w:rPr>
        <w:t xml:space="preserve"> </w:t>
      </w:r>
      <w:proofErr w:type="spellStart"/>
      <w:r w:rsidRPr="00AE3A2E">
        <w:rPr>
          <w:szCs w:val="24"/>
        </w:rPr>
        <w:t>ki</w:t>
      </w:r>
      <w:proofErr w:type="spellEnd"/>
      <w:r w:rsidRPr="00AE3A2E">
        <w:rPr>
          <w:szCs w:val="24"/>
        </w:rPr>
        <w:t xml:space="preserve"> </w:t>
      </w:r>
      <w:proofErr w:type="spellStart"/>
      <w:r w:rsidRPr="00AE3A2E">
        <w:rPr>
          <w:szCs w:val="24"/>
        </w:rPr>
        <w:t>enpòtan</w:t>
      </w:r>
      <w:proofErr w:type="spellEnd"/>
      <w:r w:rsidR="009B7733" w:rsidRPr="00AE3A2E">
        <w:rPr>
          <w:szCs w:val="24"/>
        </w:rPr>
        <w:t>]</w:t>
      </w:r>
      <w:r w:rsidR="005D7DF5" w:rsidRPr="00AE3A2E">
        <w:rPr>
          <w:szCs w:val="24"/>
        </w:rPr>
        <w:t xml:space="preserve">. </w:t>
      </w:r>
      <w:r w:rsidRPr="00AE3A2E">
        <w:rPr>
          <w:szCs w:val="24"/>
        </w:rPr>
        <w:t xml:space="preserve">Si </w:t>
      </w:r>
      <w:proofErr w:type="spellStart"/>
      <w:r w:rsidRPr="00AE3A2E">
        <w:rPr>
          <w:szCs w:val="24"/>
        </w:rPr>
        <w:t>ou</w:t>
      </w:r>
      <w:proofErr w:type="spellEnd"/>
      <w:r w:rsidRPr="00AE3A2E">
        <w:rPr>
          <w:szCs w:val="24"/>
        </w:rPr>
        <w:t xml:space="preserve"> gen </w:t>
      </w:r>
      <w:proofErr w:type="spellStart"/>
      <w:r w:rsidRPr="00AE3A2E">
        <w:rPr>
          <w:szCs w:val="24"/>
        </w:rPr>
        <w:t>lòt</w:t>
      </w:r>
      <w:proofErr w:type="spellEnd"/>
      <w:r w:rsidRPr="00AE3A2E">
        <w:rPr>
          <w:szCs w:val="24"/>
        </w:rPr>
        <w:t xml:space="preserve"> </w:t>
      </w:r>
      <w:proofErr w:type="spellStart"/>
      <w:r w:rsidRPr="00AE3A2E">
        <w:rPr>
          <w:szCs w:val="24"/>
        </w:rPr>
        <w:t>kesyon</w:t>
      </w:r>
      <w:proofErr w:type="spellEnd"/>
      <w:r w:rsidRPr="00AE3A2E">
        <w:rPr>
          <w:szCs w:val="24"/>
        </w:rPr>
        <w:t xml:space="preserve"> </w:t>
      </w:r>
      <w:proofErr w:type="spellStart"/>
      <w:r w:rsidRPr="00AE3A2E">
        <w:rPr>
          <w:szCs w:val="24"/>
        </w:rPr>
        <w:t>osijè</w:t>
      </w:r>
      <w:proofErr w:type="spellEnd"/>
      <w:r w:rsidRPr="00AE3A2E">
        <w:rPr>
          <w:szCs w:val="24"/>
        </w:rPr>
        <w:t xml:space="preserve"> </w:t>
      </w:r>
      <w:proofErr w:type="spellStart"/>
      <w:r w:rsidRPr="00AE3A2E">
        <w:rPr>
          <w:szCs w:val="24"/>
        </w:rPr>
        <w:t>pwogram</w:t>
      </w:r>
      <w:proofErr w:type="spellEnd"/>
      <w:r w:rsidRPr="00AE3A2E">
        <w:rPr>
          <w:szCs w:val="24"/>
        </w:rPr>
        <w:t xml:space="preserve"> </w:t>
      </w:r>
      <w:proofErr w:type="spellStart"/>
      <w:r w:rsidRPr="00AE3A2E">
        <w:rPr>
          <w:szCs w:val="24"/>
        </w:rPr>
        <w:t>lan</w:t>
      </w:r>
      <w:proofErr w:type="spellEnd"/>
      <w:r w:rsidRPr="00AE3A2E">
        <w:rPr>
          <w:szCs w:val="24"/>
        </w:rPr>
        <w:t xml:space="preserve">, </w:t>
      </w:r>
      <w:proofErr w:type="spellStart"/>
      <w:r w:rsidRPr="00AE3A2E">
        <w:rPr>
          <w:szCs w:val="24"/>
        </w:rPr>
        <w:t>tanpri</w:t>
      </w:r>
      <w:proofErr w:type="spellEnd"/>
      <w:r w:rsidRPr="00AE3A2E">
        <w:rPr>
          <w:szCs w:val="24"/>
        </w:rPr>
        <w:t xml:space="preserve"> </w:t>
      </w:r>
      <w:proofErr w:type="spellStart"/>
      <w:r w:rsidRPr="00AE3A2E">
        <w:rPr>
          <w:szCs w:val="24"/>
        </w:rPr>
        <w:t>kontakte</w:t>
      </w:r>
      <w:proofErr w:type="spellEnd"/>
      <w:r w:rsidR="005D7DF5" w:rsidRPr="00AE3A2E">
        <w:rPr>
          <w:szCs w:val="24"/>
        </w:rPr>
        <w:t xml:space="preserve"> </w:t>
      </w:r>
      <w:r w:rsidR="00930804" w:rsidRPr="00AE3A2E">
        <w:rPr>
          <w:szCs w:val="24"/>
        </w:rPr>
        <w:t xml:space="preserve">Campus Principal </w:t>
      </w:r>
      <w:r w:rsidRPr="00AE3A2E">
        <w:rPr>
          <w:szCs w:val="24"/>
        </w:rPr>
        <w:t>nan</w:t>
      </w:r>
      <w:r w:rsidR="005D7DF5" w:rsidRPr="00AE3A2E">
        <w:rPr>
          <w:szCs w:val="24"/>
        </w:rPr>
        <w:t xml:space="preserve"> </w:t>
      </w:r>
      <w:r w:rsidR="00930804" w:rsidRPr="00AE3A2E">
        <w:rPr>
          <w:szCs w:val="24"/>
        </w:rPr>
        <w:t>617-265-0019.</w:t>
      </w:r>
    </w:p>
    <w:p w14:paraId="779A9D7A" w14:textId="77777777" w:rsidR="005D7DF5" w:rsidRPr="00AE3A2E" w:rsidRDefault="005D7DF5" w:rsidP="005D7DF5">
      <w:pPr>
        <w:rPr>
          <w:szCs w:val="24"/>
        </w:rPr>
      </w:pPr>
    </w:p>
    <w:p w14:paraId="019856D9" w14:textId="61F3E537" w:rsidR="005D7DF5" w:rsidRPr="00ED722E" w:rsidRDefault="008F3192" w:rsidP="005D7DF5">
      <w:pPr>
        <w:rPr>
          <w:szCs w:val="24"/>
          <w:lang w:val="es-ES"/>
        </w:rPr>
      </w:pPr>
      <w:proofErr w:type="spellStart"/>
      <w:r w:rsidRPr="00AE3A2E">
        <w:rPr>
          <w:szCs w:val="24"/>
        </w:rPr>
        <w:t>Nou</w:t>
      </w:r>
      <w:proofErr w:type="spellEnd"/>
      <w:r w:rsidRPr="00AE3A2E">
        <w:rPr>
          <w:szCs w:val="24"/>
        </w:rPr>
        <w:t xml:space="preserve"> </w:t>
      </w:r>
      <w:proofErr w:type="spellStart"/>
      <w:r w:rsidRPr="00AE3A2E">
        <w:rPr>
          <w:szCs w:val="24"/>
        </w:rPr>
        <w:t>espere</w:t>
      </w:r>
      <w:proofErr w:type="spellEnd"/>
      <w:r w:rsidRPr="00AE3A2E">
        <w:rPr>
          <w:szCs w:val="24"/>
        </w:rPr>
        <w:t xml:space="preserve"> </w:t>
      </w:r>
      <w:proofErr w:type="spellStart"/>
      <w:r w:rsidRPr="00AE3A2E">
        <w:rPr>
          <w:szCs w:val="24"/>
        </w:rPr>
        <w:t>ke</w:t>
      </w:r>
      <w:proofErr w:type="spellEnd"/>
      <w:r w:rsidRPr="00AE3A2E">
        <w:rPr>
          <w:szCs w:val="24"/>
        </w:rPr>
        <w:t xml:space="preserve"> </w:t>
      </w:r>
      <w:proofErr w:type="spellStart"/>
      <w:r w:rsidRPr="00AE3A2E">
        <w:rPr>
          <w:szCs w:val="24"/>
        </w:rPr>
        <w:t>mezi</w:t>
      </w:r>
      <w:proofErr w:type="spellEnd"/>
      <w:r w:rsidRPr="00AE3A2E">
        <w:rPr>
          <w:szCs w:val="24"/>
        </w:rPr>
        <w:t xml:space="preserve"> </w:t>
      </w:r>
      <w:proofErr w:type="spellStart"/>
      <w:r w:rsidRPr="00AE3A2E">
        <w:rPr>
          <w:szCs w:val="24"/>
        </w:rPr>
        <w:t>sa</w:t>
      </w:r>
      <w:proofErr w:type="spellEnd"/>
      <w:r w:rsidRPr="00AE3A2E">
        <w:rPr>
          <w:szCs w:val="24"/>
        </w:rPr>
        <w:t xml:space="preserve"> </w:t>
      </w:r>
      <w:proofErr w:type="spellStart"/>
      <w:r w:rsidRPr="00AE3A2E">
        <w:rPr>
          <w:szCs w:val="24"/>
        </w:rPr>
        <w:t>yo</w:t>
      </w:r>
      <w:proofErr w:type="spellEnd"/>
      <w:r w:rsidRPr="00AE3A2E">
        <w:rPr>
          <w:szCs w:val="24"/>
        </w:rPr>
        <w:t xml:space="preserve"> </w:t>
      </w:r>
      <w:proofErr w:type="spellStart"/>
      <w:r w:rsidRPr="00AE3A2E">
        <w:rPr>
          <w:szCs w:val="24"/>
        </w:rPr>
        <w:t>pral</w:t>
      </w:r>
      <w:proofErr w:type="spellEnd"/>
      <w:r w:rsidRPr="00AE3A2E">
        <w:rPr>
          <w:szCs w:val="24"/>
        </w:rPr>
        <w:t xml:space="preserve"> </w:t>
      </w:r>
      <w:proofErr w:type="spellStart"/>
      <w:r w:rsidRPr="00AE3A2E">
        <w:rPr>
          <w:szCs w:val="24"/>
        </w:rPr>
        <w:t>travay</w:t>
      </w:r>
      <w:proofErr w:type="spellEnd"/>
      <w:r w:rsidRPr="00AE3A2E">
        <w:rPr>
          <w:szCs w:val="24"/>
        </w:rPr>
        <w:t xml:space="preserve"> </w:t>
      </w:r>
      <w:proofErr w:type="spellStart"/>
      <w:r w:rsidRPr="00AE3A2E">
        <w:rPr>
          <w:szCs w:val="24"/>
        </w:rPr>
        <w:t>ansanm</w:t>
      </w:r>
      <w:proofErr w:type="spellEnd"/>
      <w:r w:rsidRPr="00AE3A2E">
        <w:rPr>
          <w:szCs w:val="24"/>
        </w:rPr>
        <w:t xml:space="preserve"> </w:t>
      </w:r>
      <w:proofErr w:type="spellStart"/>
      <w:r w:rsidRPr="00AE3A2E">
        <w:rPr>
          <w:szCs w:val="24"/>
        </w:rPr>
        <w:t>pou</w:t>
      </w:r>
      <w:proofErr w:type="spellEnd"/>
      <w:r w:rsidRPr="00AE3A2E">
        <w:rPr>
          <w:szCs w:val="24"/>
        </w:rPr>
        <w:t xml:space="preserve"> </w:t>
      </w:r>
      <w:proofErr w:type="spellStart"/>
      <w:r w:rsidRPr="00AE3A2E">
        <w:rPr>
          <w:szCs w:val="24"/>
        </w:rPr>
        <w:t>kenbe</w:t>
      </w:r>
      <w:proofErr w:type="spellEnd"/>
      <w:r w:rsidRPr="00AE3A2E">
        <w:rPr>
          <w:szCs w:val="24"/>
        </w:rPr>
        <w:t xml:space="preserve"> </w:t>
      </w:r>
      <w:proofErr w:type="spellStart"/>
      <w:r w:rsidRPr="00AE3A2E">
        <w:rPr>
          <w:szCs w:val="24"/>
        </w:rPr>
        <w:t>lekòl</w:t>
      </w:r>
      <w:proofErr w:type="spellEnd"/>
      <w:r w:rsidRPr="00AE3A2E">
        <w:rPr>
          <w:szCs w:val="24"/>
        </w:rPr>
        <w:t xml:space="preserve"> </w:t>
      </w:r>
      <w:proofErr w:type="spellStart"/>
      <w:r w:rsidRPr="00AE3A2E">
        <w:rPr>
          <w:szCs w:val="24"/>
        </w:rPr>
        <w:t>nou</w:t>
      </w:r>
      <w:proofErr w:type="spellEnd"/>
      <w:r w:rsidRPr="00AE3A2E">
        <w:rPr>
          <w:szCs w:val="24"/>
        </w:rPr>
        <w:t xml:space="preserve"> </w:t>
      </w:r>
      <w:proofErr w:type="spellStart"/>
      <w:r w:rsidRPr="00AE3A2E">
        <w:rPr>
          <w:szCs w:val="24"/>
        </w:rPr>
        <w:t>yo</w:t>
      </w:r>
      <w:proofErr w:type="spellEnd"/>
      <w:r w:rsidRPr="00AE3A2E">
        <w:rPr>
          <w:szCs w:val="24"/>
        </w:rPr>
        <w:t xml:space="preserve"> </w:t>
      </w:r>
      <w:proofErr w:type="spellStart"/>
      <w:r w:rsidRPr="00AE3A2E">
        <w:rPr>
          <w:szCs w:val="24"/>
        </w:rPr>
        <w:t>ansekirite</w:t>
      </w:r>
      <w:proofErr w:type="spellEnd"/>
      <w:r w:rsidRPr="00AE3A2E">
        <w:rPr>
          <w:szCs w:val="24"/>
        </w:rPr>
        <w:t xml:space="preserve"> </w:t>
      </w:r>
      <w:proofErr w:type="spellStart"/>
      <w:r w:rsidRPr="00AE3A2E">
        <w:rPr>
          <w:szCs w:val="24"/>
        </w:rPr>
        <w:t>ansanm</w:t>
      </w:r>
      <w:proofErr w:type="spellEnd"/>
      <w:r w:rsidRPr="00AE3A2E">
        <w:rPr>
          <w:szCs w:val="24"/>
        </w:rPr>
        <w:t xml:space="preserve"> </w:t>
      </w:r>
      <w:proofErr w:type="spellStart"/>
      <w:r w:rsidRPr="00AE3A2E">
        <w:rPr>
          <w:szCs w:val="24"/>
        </w:rPr>
        <w:t>avèk</w:t>
      </w:r>
      <w:proofErr w:type="spellEnd"/>
      <w:r>
        <w:rPr>
          <w:szCs w:val="24"/>
        </w:rPr>
        <w:t xml:space="preserve"> </w:t>
      </w:r>
      <w:proofErr w:type="spellStart"/>
      <w:r>
        <w:rPr>
          <w:szCs w:val="24"/>
        </w:rPr>
        <w:t>elèv</w:t>
      </w:r>
      <w:proofErr w:type="spellEnd"/>
      <w:r>
        <w:rPr>
          <w:szCs w:val="24"/>
        </w:rPr>
        <w:t xml:space="preserve"> </w:t>
      </w:r>
      <w:proofErr w:type="spellStart"/>
      <w:r>
        <w:rPr>
          <w:szCs w:val="24"/>
        </w:rPr>
        <w:t>ou</w:t>
      </w:r>
      <w:proofErr w:type="spellEnd"/>
      <w:r>
        <w:rPr>
          <w:szCs w:val="24"/>
        </w:rPr>
        <w:t xml:space="preserve"> an nan </w:t>
      </w:r>
      <w:proofErr w:type="spellStart"/>
      <w:r>
        <w:rPr>
          <w:szCs w:val="24"/>
        </w:rPr>
        <w:t>lekòl</w:t>
      </w:r>
      <w:proofErr w:type="spellEnd"/>
      <w:r>
        <w:rPr>
          <w:szCs w:val="24"/>
        </w:rPr>
        <w:t xml:space="preserve"> la.  </w:t>
      </w:r>
      <w:r w:rsidRPr="00ED722E">
        <w:rPr>
          <w:szCs w:val="24"/>
          <w:lang w:val="es-ES"/>
        </w:rPr>
        <w:t>Mèsi ankò pou sipò w pandan moman difisil sa a.  Nap rete tan</w:t>
      </w:r>
      <w:r w:rsidR="00294640" w:rsidRPr="00ED722E">
        <w:rPr>
          <w:szCs w:val="24"/>
          <w:lang w:val="es-ES"/>
        </w:rPr>
        <w:t>n</w:t>
      </w:r>
      <w:r w:rsidRPr="00ED722E">
        <w:rPr>
          <w:szCs w:val="24"/>
          <w:lang w:val="es-ES"/>
        </w:rPr>
        <w:t xml:space="preserve"> pou n akeyi elèv ou yo nan salklas la</w:t>
      </w:r>
      <w:r w:rsidR="005D7DF5" w:rsidRPr="00ED722E">
        <w:rPr>
          <w:szCs w:val="24"/>
          <w:lang w:val="es-ES"/>
        </w:rPr>
        <w:t>.</w:t>
      </w:r>
    </w:p>
    <w:p w14:paraId="4C486A52" w14:textId="77777777" w:rsidR="005D7DF5" w:rsidRPr="00ED722E" w:rsidRDefault="005D7DF5" w:rsidP="005D7DF5">
      <w:pPr>
        <w:rPr>
          <w:szCs w:val="24"/>
          <w:lang w:val="es-ES"/>
        </w:rPr>
      </w:pPr>
    </w:p>
    <w:p w14:paraId="11239B11" w14:textId="1AB76C39" w:rsidR="005D7DF5" w:rsidRPr="005D7DF5" w:rsidRDefault="008F3192" w:rsidP="005D7DF5">
      <w:pPr>
        <w:rPr>
          <w:szCs w:val="24"/>
        </w:rPr>
      </w:pPr>
      <w:r>
        <w:rPr>
          <w:szCs w:val="24"/>
        </w:rPr>
        <w:t>Kòdyalman</w:t>
      </w:r>
      <w:r w:rsidR="005D7DF5" w:rsidRPr="005D7DF5">
        <w:rPr>
          <w:szCs w:val="24"/>
        </w:rPr>
        <w:t>,</w:t>
      </w:r>
    </w:p>
    <w:p w14:paraId="1E00A0DD" w14:textId="77777777" w:rsidR="005D7DF5" w:rsidRPr="005D7DF5" w:rsidRDefault="005D7DF5" w:rsidP="005D7DF5">
      <w:pPr>
        <w:rPr>
          <w:szCs w:val="24"/>
        </w:rPr>
      </w:pPr>
    </w:p>
    <w:p w14:paraId="1927EEEB" w14:textId="754DC5CF" w:rsidR="005D7DF5" w:rsidRDefault="00930804" w:rsidP="005D7DF5">
      <w:pPr>
        <w:rPr>
          <w:szCs w:val="24"/>
        </w:rPr>
      </w:pPr>
      <w:r>
        <w:rPr>
          <w:szCs w:val="24"/>
        </w:rPr>
        <w:t>Catherine Brandley</w:t>
      </w:r>
    </w:p>
    <w:p w14:paraId="43AA81F2" w14:textId="65EE9350" w:rsidR="00930804" w:rsidRPr="005D7DF5" w:rsidRDefault="00930804" w:rsidP="005D7DF5">
      <w:pPr>
        <w:rPr>
          <w:szCs w:val="24"/>
        </w:rPr>
      </w:pPr>
      <w:r>
        <w:rPr>
          <w:szCs w:val="24"/>
        </w:rPr>
        <w:t xml:space="preserve">Regional Director </w:t>
      </w:r>
    </w:p>
    <w:p w14:paraId="5F3B01E2" w14:textId="75C41709" w:rsidR="002F2E99" w:rsidRDefault="002F2E99" w:rsidP="003A17B2">
      <w:pPr>
        <w:spacing w:before="240" w:after="240"/>
      </w:pPr>
    </w:p>
    <w:p w14:paraId="6C321E1E" w14:textId="77777777" w:rsidR="002F2E99" w:rsidRDefault="002F2E99" w:rsidP="003A17B2">
      <w:pPr>
        <w:spacing w:before="240" w:after="240"/>
      </w:pPr>
    </w:p>
    <w:sectPr w:rsidR="002F2E9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3366" w14:textId="77777777" w:rsidR="00AE14E7" w:rsidRDefault="00AE14E7" w:rsidP="000D1E5A">
      <w:r>
        <w:separator/>
      </w:r>
    </w:p>
  </w:endnote>
  <w:endnote w:type="continuationSeparator" w:id="0">
    <w:p w14:paraId="7058891A" w14:textId="77777777" w:rsidR="00AE14E7" w:rsidRDefault="00AE14E7" w:rsidP="000D1E5A">
      <w:r>
        <w:continuationSeparator/>
      </w:r>
    </w:p>
  </w:endnote>
  <w:endnote w:type="continuationNotice" w:id="1">
    <w:p w14:paraId="3A152977" w14:textId="77777777" w:rsidR="00AE14E7" w:rsidRDefault="00AE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sidR="009B7733">
          <w:rPr>
            <w:noProof/>
          </w:rPr>
          <w:t>2</w:t>
        </w:r>
        <w:r>
          <w:rPr>
            <w:noProof/>
          </w:rPr>
          <w:fldChar w:fldCharType="end"/>
        </w:r>
      </w:p>
    </w:sdtContent>
  </w:sdt>
  <w:p w14:paraId="6A466C59"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8757" w14:textId="77777777" w:rsidR="00AE14E7" w:rsidRDefault="00AE14E7" w:rsidP="000D1E5A">
      <w:r>
        <w:separator/>
      </w:r>
    </w:p>
  </w:footnote>
  <w:footnote w:type="continuationSeparator" w:id="0">
    <w:p w14:paraId="6C8204DC" w14:textId="77777777" w:rsidR="00AE14E7" w:rsidRDefault="00AE14E7" w:rsidP="000D1E5A">
      <w:r>
        <w:continuationSeparator/>
      </w:r>
    </w:p>
  </w:footnote>
  <w:footnote w:type="continuationNotice" w:id="1">
    <w:p w14:paraId="765C1370" w14:textId="77777777" w:rsidR="00AE14E7" w:rsidRDefault="00AE14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34E4"/>
    <w:rsid w:val="00025507"/>
    <w:rsid w:val="00041CA1"/>
    <w:rsid w:val="00044B44"/>
    <w:rsid w:val="000522E5"/>
    <w:rsid w:val="00096249"/>
    <w:rsid w:val="000B4563"/>
    <w:rsid w:val="000B6C86"/>
    <w:rsid w:val="000C1A2A"/>
    <w:rsid w:val="000D1E5A"/>
    <w:rsid w:val="000D3124"/>
    <w:rsid w:val="000E0994"/>
    <w:rsid w:val="0011094D"/>
    <w:rsid w:val="00122151"/>
    <w:rsid w:val="00175B5C"/>
    <w:rsid w:val="001A24C2"/>
    <w:rsid w:val="001F2911"/>
    <w:rsid w:val="00201172"/>
    <w:rsid w:val="00294640"/>
    <w:rsid w:val="002A3E22"/>
    <w:rsid w:val="002B4B10"/>
    <w:rsid w:val="002B4D1B"/>
    <w:rsid w:val="002C0CF9"/>
    <w:rsid w:val="002F2E99"/>
    <w:rsid w:val="002F5424"/>
    <w:rsid w:val="0030496B"/>
    <w:rsid w:val="00327519"/>
    <w:rsid w:val="003953C8"/>
    <w:rsid w:val="003A17B2"/>
    <w:rsid w:val="003B09C3"/>
    <w:rsid w:val="003B1E0D"/>
    <w:rsid w:val="003D10A5"/>
    <w:rsid w:val="003D6F90"/>
    <w:rsid w:val="00407B85"/>
    <w:rsid w:val="0041210C"/>
    <w:rsid w:val="004246DE"/>
    <w:rsid w:val="0044235C"/>
    <w:rsid w:val="00493096"/>
    <w:rsid w:val="004C6E31"/>
    <w:rsid w:val="004E2F57"/>
    <w:rsid w:val="004E5697"/>
    <w:rsid w:val="005079DA"/>
    <w:rsid w:val="00530FBA"/>
    <w:rsid w:val="005430E2"/>
    <w:rsid w:val="005650BE"/>
    <w:rsid w:val="00571666"/>
    <w:rsid w:val="005A3939"/>
    <w:rsid w:val="005C1013"/>
    <w:rsid w:val="005D7DF5"/>
    <w:rsid w:val="005E3535"/>
    <w:rsid w:val="005F461B"/>
    <w:rsid w:val="005F74BB"/>
    <w:rsid w:val="00600FF0"/>
    <w:rsid w:val="006163DE"/>
    <w:rsid w:val="00635070"/>
    <w:rsid w:val="0065185B"/>
    <w:rsid w:val="006A1620"/>
    <w:rsid w:val="006B4A75"/>
    <w:rsid w:val="006E5B22"/>
    <w:rsid w:val="00720450"/>
    <w:rsid w:val="0073440D"/>
    <w:rsid w:val="007373C5"/>
    <w:rsid w:val="00761FD8"/>
    <w:rsid w:val="007732FB"/>
    <w:rsid w:val="00785647"/>
    <w:rsid w:val="00787C11"/>
    <w:rsid w:val="00791098"/>
    <w:rsid w:val="00797083"/>
    <w:rsid w:val="007E6BDE"/>
    <w:rsid w:val="007F5049"/>
    <w:rsid w:val="008340F5"/>
    <w:rsid w:val="008679D6"/>
    <w:rsid w:val="008762D4"/>
    <w:rsid w:val="008954A5"/>
    <w:rsid w:val="00895876"/>
    <w:rsid w:val="008B5C0C"/>
    <w:rsid w:val="008C238A"/>
    <w:rsid w:val="008F3192"/>
    <w:rsid w:val="0090007D"/>
    <w:rsid w:val="0092417E"/>
    <w:rsid w:val="00930804"/>
    <w:rsid w:val="00944F04"/>
    <w:rsid w:val="00974B73"/>
    <w:rsid w:val="009B7733"/>
    <w:rsid w:val="00A140B6"/>
    <w:rsid w:val="00A20194"/>
    <w:rsid w:val="00A22775"/>
    <w:rsid w:val="00A42103"/>
    <w:rsid w:val="00A47163"/>
    <w:rsid w:val="00A70FE3"/>
    <w:rsid w:val="00A7681B"/>
    <w:rsid w:val="00A975B6"/>
    <w:rsid w:val="00AD0EB3"/>
    <w:rsid w:val="00AE14E7"/>
    <w:rsid w:val="00AE3A2E"/>
    <w:rsid w:val="00AF53A1"/>
    <w:rsid w:val="00B0617D"/>
    <w:rsid w:val="00B07BE0"/>
    <w:rsid w:val="00B15E7C"/>
    <w:rsid w:val="00B34968"/>
    <w:rsid w:val="00B538E4"/>
    <w:rsid w:val="00B53CDE"/>
    <w:rsid w:val="00B66917"/>
    <w:rsid w:val="00B74FCB"/>
    <w:rsid w:val="00BA0933"/>
    <w:rsid w:val="00BA0D6B"/>
    <w:rsid w:val="00BC5784"/>
    <w:rsid w:val="00BE4DD8"/>
    <w:rsid w:val="00C016B3"/>
    <w:rsid w:val="00C169EB"/>
    <w:rsid w:val="00C25E35"/>
    <w:rsid w:val="00C70355"/>
    <w:rsid w:val="00C741F2"/>
    <w:rsid w:val="00C85468"/>
    <w:rsid w:val="00C90D28"/>
    <w:rsid w:val="00C974A6"/>
    <w:rsid w:val="00CC3694"/>
    <w:rsid w:val="00CF25E5"/>
    <w:rsid w:val="00CF3063"/>
    <w:rsid w:val="00D1782C"/>
    <w:rsid w:val="00D35FB7"/>
    <w:rsid w:val="00D40834"/>
    <w:rsid w:val="00D456B8"/>
    <w:rsid w:val="00D52463"/>
    <w:rsid w:val="00D73B50"/>
    <w:rsid w:val="00D97A89"/>
    <w:rsid w:val="00DA52F1"/>
    <w:rsid w:val="00DD6CEB"/>
    <w:rsid w:val="00DE1BBC"/>
    <w:rsid w:val="00DE398D"/>
    <w:rsid w:val="00E005B7"/>
    <w:rsid w:val="00E17245"/>
    <w:rsid w:val="00E23E58"/>
    <w:rsid w:val="00E77FAD"/>
    <w:rsid w:val="00ED722E"/>
    <w:rsid w:val="00EE0A55"/>
    <w:rsid w:val="00EF0788"/>
    <w:rsid w:val="00F25840"/>
    <w:rsid w:val="00F76E32"/>
    <w:rsid w:val="00F878C5"/>
    <w:rsid w:val="00F9418A"/>
    <w:rsid w:val="00FD6901"/>
    <w:rsid w:val="00FD6ED2"/>
    <w:rsid w:val="00FE5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E8AB3B7B-A3A2-49D9-9DDE-1F2D1EF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D52463"/>
    <w:pPr>
      <w:ind w:left="720"/>
      <w:contextualSpacing/>
    </w:pPr>
  </w:style>
  <w:style w:type="paragraph" w:styleId="FootnoteText">
    <w:name w:val="footnote text"/>
    <w:basedOn w:val="Normal"/>
    <w:link w:val="FootnoteTextChar"/>
    <w:semiHidden/>
    <w:unhideWhenUsed/>
    <w:rsid w:val="00E17245"/>
    <w:rPr>
      <w:sz w:val="20"/>
    </w:rPr>
  </w:style>
  <w:style w:type="character" w:customStyle="1" w:styleId="FootnoteTextChar">
    <w:name w:val="Footnote Text Char"/>
    <w:basedOn w:val="DefaultParagraphFont"/>
    <w:link w:val="FootnoteText"/>
    <w:semiHidden/>
    <w:rsid w:val="00E17245"/>
    <w:rPr>
      <w:snapToGrid w:val="0"/>
    </w:rPr>
  </w:style>
  <w:style w:type="character" w:styleId="CommentReference">
    <w:name w:val="annotation reference"/>
    <w:basedOn w:val="DefaultParagraphFont"/>
    <w:uiPriority w:val="99"/>
    <w:semiHidden/>
    <w:unhideWhenUsed/>
    <w:rsid w:val="005D7DF5"/>
    <w:rPr>
      <w:sz w:val="16"/>
      <w:szCs w:val="16"/>
    </w:rPr>
  </w:style>
  <w:style w:type="paragraph" w:styleId="CommentText">
    <w:name w:val="annotation text"/>
    <w:basedOn w:val="Normal"/>
    <w:link w:val="CommentTextChar"/>
    <w:uiPriority w:val="99"/>
    <w:unhideWhenUsed/>
    <w:rsid w:val="005D7DF5"/>
    <w:pPr>
      <w:widowControl/>
    </w:pPr>
    <w:rPr>
      <w:rFonts w:ascii="Arial" w:eastAsia="Arial" w:hAnsi="Arial" w:cs="Arial"/>
      <w:snapToGrid/>
      <w:sz w:val="20"/>
      <w:lang w:val="en"/>
    </w:rPr>
  </w:style>
  <w:style w:type="character" w:customStyle="1" w:styleId="CommentTextChar">
    <w:name w:val="Comment Text Char"/>
    <w:basedOn w:val="DefaultParagraphFont"/>
    <w:link w:val="CommentText"/>
    <w:uiPriority w:val="99"/>
    <w:rsid w:val="005D7DF5"/>
    <w:rPr>
      <w:rFonts w:ascii="Arial" w:eastAsia="Arial" w:hAnsi="Arial" w:cs="Arial"/>
      <w:lang w:val="en"/>
    </w:rPr>
  </w:style>
  <w:style w:type="character" w:styleId="Hyperlink">
    <w:name w:val="Hyperlink"/>
    <w:basedOn w:val="DefaultParagraphFont"/>
    <w:uiPriority w:val="99"/>
    <w:unhideWhenUsed/>
    <w:rsid w:val="005D7DF5"/>
    <w:rPr>
      <w:color w:val="0000FF" w:themeColor="hyperlink"/>
      <w:u w:val="single"/>
    </w:rPr>
  </w:style>
  <w:style w:type="paragraph" w:styleId="CommentSubject">
    <w:name w:val="annotation subject"/>
    <w:basedOn w:val="CommentText"/>
    <w:next w:val="CommentText"/>
    <w:link w:val="CommentSubjectChar"/>
    <w:semiHidden/>
    <w:unhideWhenUsed/>
    <w:rsid w:val="00CC3694"/>
    <w:pPr>
      <w:widowControl w:val="0"/>
    </w:pPr>
    <w:rPr>
      <w:rFonts w:ascii="Times New Roman" w:eastAsia="Times New Roman" w:hAnsi="Times New Roman" w:cs="Times New Roman"/>
      <w:b/>
      <w:bCs/>
      <w:snapToGrid w:val="0"/>
      <w:lang w:val="en-US"/>
    </w:rPr>
  </w:style>
  <w:style w:type="character" w:customStyle="1" w:styleId="CommentSubjectChar">
    <w:name w:val="Comment Subject Char"/>
    <w:basedOn w:val="CommentTextChar"/>
    <w:link w:val="CommentSubject"/>
    <w:semiHidden/>
    <w:rsid w:val="00CC3694"/>
    <w:rPr>
      <w:rFonts w:ascii="Arial" w:eastAsia="Arial" w:hAnsi="Arial" w:cs="Arial"/>
      <w:b/>
      <w:bCs/>
      <w:snapToGrid w:val="0"/>
      <w:lang w:val="en"/>
    </w:rPr>
  </w:style>
  <w:style w:type="character" w:customStyle="1" w:styleId="UnresolvedMention1">
    <w:name w:val="Unresolved Mention1"/>
    <w:basedOn w:val="DefaultParagraphFont"/>
    <w:uiPriority w:val="99"/>
    <w:unhideWhenUsed/>
    <w:rsid w:val="00A42103"/>
    <w:rPr>
      <w:color w:val="605E5C"/>
      <w:shd w:val="clear" w:color="auto" w:fill="E1DFDD"/>
    </w:rPr>
  </w:style>
  <w:style w:type="character" w:customStyle="1" w:styleId="Mention1">
    <w:name w:val="Mention1"/>
    <w:basedOn w:val="DefaultParagraphFont"/>
    <w:uiPriority w:val="99"/>
    <w:unhideWhenUsed/>
    <w:rsid w:val="00A421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DESE-231-73058</_dlc_DocId>
    <_dlc_DocIdUrl xmlns="733efe1c-5bbe-4968-87dc-d400e65c879f">
      <Url>https://sharepoint.doemass.org/ese/webteam/cps/_layouts/DocIdRedir.aspx?ID=DESE-231-73058</Url>
      <Description>DESE-231-73058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DA20-BDB1-4C11-A50A-F48EA1074CF5}">
  <ds:schemaRefs>
    <ds:schemaRef ds:uri="http://schemas.openxmlformats.org/officeDocument/2006/bibliography"/>
  </ds:schemaRefs>
</ds:datastoreItem>
</file>

<file path=customXml/itemProps2.xml><?xml version="1.0" encoding="utf-8"?>
<ds:datastoreItem xmlns:ds="http://schemas.openxmlformats.org/officeDocument/2006/customXml" ds:itemID="{57871453-C670-460E-B284-82DBD43D31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4AAB927-D5C3-4AAC-A200-CE3A281CF25F}">
  <ds:schemaRefs>
    <ds:schemaRef ds:uri="http://schemas.microsoft.com/sharepoint/v3/contenttype/forms"/>
  </ds:schemaRefs>
</ds:datastoreItem>
</file>

<file path=customXml/itemProps4.xml><?xml version="1.0" encoding="utf-8"?>
<ds:datastoreItem xmlns:ds="http://schemas.openxmlformats.org/officeDocument/2006/customXml" ds:itemID="{EF6C3096-5044-4A54-B924-CC253588B903}">
  <ds:schemaRefs>
    <ds:schemaRef ds:uri="http://schemas.microsoft.com/sharepoint/events"/>
  </ds:schemaRefs>
</ds:datastoreItem>
</file>

<file path=customXml/itemProps5.xml><?xml version="1.0" encoding="utf-8"?>
<ds:datastoreItem xmlns:ds="http://schemas.openxmlformats.org/officeDocument/2006/customXml" ds:itemID="{ACE282E3-37F8-4DA2-90C9-98EF46BB4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COVID-19 Testing Letter to Parents, Haitian Creole</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Haitian Creole</dc:title>
  <dc:creator>DESE</dc:creator>
  <cp:lastModifiedBy>Kate Brandley</cp:lastModifiedBy>
  <cp:revision>4</cp:revision>
  <cp:lastPrinted>2021-09-13T18:11:00Z</cp:lastPrinted>
  <dcterms:created xsi:type="dcterms:W3CDTF">2021-09-10T12:27:00Z</dcterms:created>
  <dcterms:modified xsi:type="dcterms:W3CDTF">2021-09-13T18:11:00Z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2021</vt:lpwstr>
  </property>
</Properties>
</file>